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1B1A3" w14:textId="41309B2F" w:rsidR="009416E7" w:rsidRDefault="007C6E2E">
      <w:pPr>
        <w:rPr>
          <w:rFonts w:ascii="Times New Roman" w:hAnsi="Times New Roman" w:cs="Times New Roman"/>
          <w:b/>
          <w:bCs/>
          <w:sz w:val="24"/>
          <w:szCs w:val="24"/>
        </w:rPr>
      </w:pPr>
      <w:bookmarkStart w:id="0" w:name="_Hlk121907928"/>
      <w:r w:rsidRPr="009416E7">
        <w:rPr>
          <w:rFonts w:ascii="Times New Roman" w:hAnsi="Times New Roman" w:cs="Times New Roman"/>
          <w:b/>
          <w:bCs/>
          <w:sz w:val="24"/>
          <w:szCs w:val="24"/>
        </w:rPr>
        <w:t xml:space="preserve">Interview with </w:t>
      </w:r>
      <w:r w:rsidR="009416E7">
        <w:rPr>
          <w:rFonts w:ascii="Times New Roman" w:hAnsi="Times New Roman" w:cs="Times New Roman"/>
          <w:b/>
          <w:bCs/>
          <w:sz w:val="24"/>
          <w:szCs w:val="24"/>
        </w:rPr>
        <w:t xml:space="preserve">Keck Center Board of Governors Vice Chair </w:t>
      </w:r>
      <w:r w:rsidRPr="009416E7">
        <w:rPr>
          <w:rFonts w:ascii="Times New Roman" w:hAnsi="Times New Roman" w:cs="Times New Roman"/>
          <w:b/>
          <w:bCs/>
          <w:sz w:val="24"/>
          <w:szCs w:val="24"/>
        </w:rPr>
        <w:t xml:space="preserve">Larry </w:t>
      </w:r>
      <w:r w:rsidR="00492DBB" w:rsidRPr="009416E7">
        <w:rPr>
          <w:rFonts w:ascii="Times New Roman" w:hAnsi="Times New Roman" w:cs="Times New Roman"/>
          <w:b/>
          <w:bCs/>
          <w:sz w:val="24"/>
          <w:szCs w:val="24"/>
        </w:rPr>
        <w:t xml:space="preserve">R. </w:t>
      </w:r>
      <w:r w:rsidRPr="009416E7">
        <w:rPr>
          <w:rFonts w:ascii="Times New Roman" w:hAnsi="Times New Roman" w:cs="Times New Roman"/>
          <w:b/>
          <w:bCs/>
          <w:sz w:val="24"/>
          <w:szCs w:val="24"/>
        </w:rPr>
        <w:t>Schmadeka</w:t>
      </w:r>
      <w:r w:rsidR="00E2787A">
        <w:rPr>
          <w:rFonts w:ascii="Times New Roman" w:hAnsi="Times New Roman" w:cs="Times New Roman"/>
          <w:b/>
          <w:bCs/>
          <w:sz w:val="24"/>
          <w:szCs w:val="24"/>
        </w:rPr>
        <w:t xml:space="preserve"> ’87</w:t>
      </w:r>
    </w:p>
    <w:p w14:paraId="7A75B94D" w14:textId="650D9808" w:rsidR="00311A87" w:rsidRPr="009416E7" w:rsidRDefault="009416E7">
      <w:pPr>
        <w:rPr>
          <w:rFonts w:ascii="Times New Roman" w:hAnsi="Times New Roman" w:cs="Times New Roman"/>
          <w:b/>
          <w:bCs/>
          <w:sz w:val="24"/>
          <w:szCs w:val="24"/>
        </w:rPr>
      </w:pPr>
      <w:r>
        <w:rPr>
          <w:rFonts w:ascii="Times New Roman" w:hAnsi="Times New Roman" w:cs="Times New Roman"/>
          <w:b/>
          <w:bCs/>
          <w:sz w:val="24"/>
          <w:szCs w:val="24"/>
        </w:rPr>
        <w:t>B</w:t>
      </w:r>
      <w:r w:rsidR="006E2235" w:rsidRPr="009416E7">
        <w:rPr>
          <w:rFonts w:ascii="Times New Roman" w:hAnsi="Times New Roman" w:cs="Times New Roman"/>
          <w:b/>
          <w:bCs/>
          <w:sz w:val="24"/>
          <w:szCs w:val="24"/>
        </w:rPr>
        <w:t>y</w:t>
      </w:r>
      <w:r w:rsidR="00472F30" w:rsidRPr="009416E7">
        <w:rPr>
          <w:rFonts w:ascii="Times New Roman" w:hAnsi="Times New Roman" w:cs="Times New Roman"/>
          <w:b/>
          <w:bCs/>
          <w:sz w:val="24"/>
          <w:szCs w:val="24"/>
        </w:rPr>
        <w:t xml:space="preserve"> Jonathan Becker</w:t>
      </w:r>
      <w:r w:rsidR="00181B70">
        <w:rPr>
          <w:rFonts w:ascii="Times New Roman" w:hAnsi="Times New Roman" w:cs="Times New Roman"/>
          <w:b/>
          <w:bCs/>
          <w:sz w:val="24"/>
          <w:szCs w:val="24"/>
        </w:rPr>
        <w:t xml:space="preserve"> ’24 </w:t>
      </w:r>
    </w:p>
    <w:bookmarkEnd w:id="0"/>
    <w:p w14:paraId="1152BD01" w14:textId="77777777" w:rsidR="00311A87" w:rsidRPr="006E2235" w:rsidRDefault="00311A87">
      <w:pPr>
        <w:spacing w:after="0"/>
        <w:rPr>
          <w:rFonts w:ascii="Times New Roman" w:hAnsi="Times New Roman" w:cs="Times New Roman"/>
          <w:sz w:val="24"/>
          <w:szCs w:val="24"/>
        </w:rPr>
      </w:pPr>
    </w:p>
    <w:p w14:paraId="2E2996EC" w14:textId="1F16D615" w:rsidR="00311A87" w:rsidRPr="006E2235" w:rsidRDefault="00472F30">
      <w:pPr>
        <w:spacing w:after="0"/>
        <w:rPr>
          <w:rFonts w:ascii="Times New Roman" w:hAnsi="Times New Roman" w:cs="Times New Roman"/>
          <w:b/>
          <w:bCs/>
          <w:sz w:val="24"/>
          <w:szCs w:val="24"/>
        </w:rPr>
      </w:pPr>
      <w:r w:rsidRPr="006E2235">
        <w:rPr>
          <w:rFonts w:ascii="Times New Roman" w:hAnsi="Times New Roman" w:cs="Times New Roman"/>
          <w:b/>
          <w:bCs/>
          <w:sz w:val="24"/>
          <w:szCs w:val="24"/>
        </w:rPr>
        <w:t>Can you tell me a bit about your career in international law? Was there a particular moment when you realized what you wanted to do? How has your career developed over time?</w:t>
      </w:r>
    </w:p>
    <w:p w14:paraId="0C8FA11F" w14:textId="77777777" w:rsidR="00311A87" w:rsidRPr="006E2235" w:rsidRDefault="00311A87">
      <w:pPr>
        <w:spacing w:after="0"/>
        <w:rPr>
          <w:rFonts w:ascii="Times New Roman" w:hAnsi="Times New Roman" w:cs="Times New Roman"/>
          <w:sz w:val="24"/>
          <w:szCs w:val="24"/>
        </w:rPr>
      </w:pPr>
    </w:p>
    <w:p w14:paraId="7D24DD60" w14:textId="522446CC" w:rsidR="00311A87" w:rsidRPr="006E2235" w:rsidRDefault="00472F30">
      <w:pPr>
        <w:spacing w:after="0"/>
        <w:rPr>
          <w:rFonts w:ascii="Times New Roman" w:hAnsi="Times New Roman" w:cs="Times New Roman"/>
          <w:sz w:val="24"/>
          <w:szCs w:val="24"/>
        </w:rPr>
      </w:pPr>
      <w:r w:rsidRPr="006E2235">
        <w:rPr>
          <w:rFonts w:ascii="Times New Roman" w:hAnsi="Times New Roman" w:cs="Times New Roman"/>
          <w:sz w:val="24"/>
          <w:szCs w:val="24"/>
        </w:rPr>
        <w:t xml:space="preserve">I always thought that I would like to have a career dealing with an international field </w:t>
      </w:r>
      <w:r w:rsidR="00305742" w:rsidRPr="006E2235">
        <w:rPr>
          <w:rFonts w:ascii="Times New Roman" w:hAnsi="Times New Roman" w:cs="Times New Roman"/>
          <w:sz w:val="24"/>
          <w:szCs w:val="24"/>
        </w:rPr>
        <w:t>like</w:t>
      </w:r>
      <w:r w:rsidRPr="006E2235">
        <w:rPr>
          <w:rFonts w:ascii="Times New Roman" w:hAnsi="Times New Roman" w:cs="Times New Roman"/>
          <w:sz w:val="24"/>
          <w:szCs w:val="24"/>
        </w:rPr>
        <w:t xml:space="preserve"> international law and that was the goal when I started law school. </w:t>
      </w:r>
      <w:r w:rsidR="007C6E2E" w:rsidRPr="006E2235">
        <w:rPr>
          <w:rFonts w:ascii="Times New Roman" w:hAnsi="Times New Roman" w:cs="Times New Roman"/>
          <w:sz w:val="24"/>
          <w:szCs w:val="24"/>
        </w:rPr>
        <w:t>When the</w:t>
      </w:r>
      <w:r w:rsidRPr="006E2235">
        <w:rPr>
          <w:rFonts w:ascii="Times New Roman" w:hAnsi="Times New Roman" w:cs="Times New Roman"/>
          <w:sz w:val="24"/>
          <w:szCs w:val="24"/>
        </w:rPr>
        <w:t xml:space="preserve"> opportunity </w:t>
      </w:r>
      <w:r w:rsidR="007C6E2E" w:rsidRPr="006E2235">
        <w:rPr>
          <w:rFonts w:ascii="Times New Roman" w:hAnsi="Times New Roman" w:cs="Times New Roman"/>
          <w:sz w:val="24"/>
          <w:szCs w:val="24"/>
        </w:rPr>
        <w:t xml:space="preserve">came along </w:t>
      </w:r>
      <w:r w:rsidRPr="006E2235">
        <w:rPr>
          <w:rFonts w:ascii="Times New Roman" w:hAnsi="Times New Roman" w:cs="Times New Roman"/>
          <w:sz w:val="24"/>
          <w:szCs w:val="24"/>
        </w:rPr>
        <w:t xml:space="preserve">to </w:t>
      </w:r>
      <w:r w:rsidR="007C6E2E" w:rsidRPr="006E2235">
        <w:rPr>
          <w:rFonts w:ascii="Times New Roman" w:hAnsi="Times New Roman" w:cs="Times New Roman"/>
          <w:sz w:val="24"/>
          <w:szCs w:val="24"/>
        </w:rPr>
        <w:t xml:space="preserve">join </w:t>
      </w:r>
      <w:r w:rsidRPr="006E2235">
        <w:rPr>
          <w:rFonts w:ascii="Times New Roman" w:hAnsi="Times New Roman" w:cs="Times New Roman"/>
          <w:sz w:val="24"/>
          <w:szCs w:val="24"/>
        </w:rPr>
        <w:t xml:space="preserve">a law firm </w:t>
      </w:r>
      <w:r w:rsidR="00F40770" w:rsidRPr="006E2235">
        <w:rPr>
          <w:rFonts w:ascii="Times New Roman" w:hAnsi="Times New Roman" w:cs="Times New Roman"/>
          <w:sz w:val="24"/>
          <w:szCs w:val="24"/>
        </w:rPr>
        <w:t>that</w:t>
      </w:r>
      <w:r w:rsidRPr="006E2235">
        <w:rPr>
          <w:rFonts w:ascii="Times New Roman" w:hAnsi="Times New Roman" w:cs="Times New Roman"/>
          <w:sz w:val="24"/>
          <w:szCs w:val="24"/>
        </w:rPr>
        <w:t xml:space="preserve"> represent</w:t>
      </w:r>
      <w:r w:rsidR="00F40770" w:rsidRPr="006E2235">
        <w:rPr>
          <w:rFonts w:ascii="Times New Roman" w:hAnsi="Times New Roman" w:cs="Times New Roman"/>
          <w:sz w:val="24"/>
          <w:szCs w:val="24"/>
        </w:rPr>
        <w:t>ed</w:t>
      </w:r>
      <w:r w:rsidRPr="006E2235">
        <w:rPr>
          <w:rFonts w:ascii="Times New Roman" w:hAnsi="Times New Roman" w:cs="Times New Roman"/>
          <w:sz w:val="24"/>
          <w:szCs w:val="24"/>
        </w:rPr>
        <w:t xml:space="preserve"> German and Japanese auto manufacturers, I jumped at </w:t>
      </w:r>
      <w:r w:rsidR="007C6E2E" w:rsidRPr="006E2235">
        <w:rPr>
          <w:rFonts w:ascii="Times New Roman" w:hAnsi="Times New Roman" w:cs="Times New Roman"/>
          <w:sz w:val="24"/>
          <w:szCs w:val="24"/>
        </w:rPr>
        <w:t>it because</w:t>
      </w:r>
      <w:r w:rsidRPr="006E2235">
        <w:rPr>
          <w:rFonts w:ascii="Times New Roman" w:hAnsi="Times New Roman" w:cs="Times New Roman"/>
          <w:sz w:val="24"/>
          <w:szCs w:val="24"/>
        </w:rPr>
        <w:t xml:space="preserve"> I like cars </w:t>
      </w:r>
      <w:r w:rsidR="007C6E2E" w:rsidRPr="006E2235">
        <w:rPr>
          <w:rFonts w:ascii="Times New Roman" w:hAnsi="Times New Roman" w:cs="Times New Roman"/>
          <w:sz w:val="24"/>
          <w:szCs w:val="24"/>
        </w:rPr>
        <w:t>and</w:t>
      </w:r>
      <w:r w:rsidRPr="006E2235">
        <w:rPr>
          <w:rFonts w:ascii="Times New Roman" w:hAnsi="Times New Roman" w:cs="Times New Roman"/>
          <w:sz w:val="24"/>
          <w:szCs w:val="24"/>
        </w:rPr>
        <w:t xml:space="preserve"> because </w:t>
      </w:r>
      <w:r w:rsidR="007C6E2E" w:rsidRPr="006E2235">
        <w:rPr>
          <w:rFonts w:ascii="Times New Roman" w:hAnsi="Times New Roman" w:cs="Times New Roman"/>
          <w:sz w:val="24"/>
          <w:szCs w:val="24"/>
        </w:rPr>
        <w:t>work</w:t>
      </w:r>
      <w:r w:rsidR="00F40770" w:rsidRPr="006E2235">
        <w:rPr>
          <w:rFonts w:ascii="Times New Roman" w:hAnsi="Times New Roman" w:cs="Times New Roman"/>
          <w:sz w:val="24"/>
          <w:szCs w:val="24"/>
        </w:rPr>
        <w:t>ing</w:t>
      </w:r>
      <w:r w:rsidRPr="006E2235">
        <w:rPr>
          <w:rFonts w:ascii="Times New Roman" w:hAnsi="Times New Roman" w:cs="Times New Roman"/>
          <w:sz w:val="24"/>
          <w:szCs w:val="24"/>
        </w:rPr>
        <w:t xml:space="preserve"> with German automobile manufacturers and Japanese auto manufacturers</w:t>
      </w:r>
      <w:r w:rsidR="00F40770" w:rsidRPr="006E2235">
        <w:rPr>
          <w:rFonts w:ascii="Times New Roman" w:hAnsi="Times New Roman" w:cs="Times New Roman"/>
          <w:sz w:val="24"/>
          <w:szCs w:val="24"/>
        </w:rPr>
        <w:t xml:space="preserve"> may lend some exposure to international issues.</w:t>
      </w:r>
      <w:r w:rsidRPr="006E2235">
        <w:rPr>
          <w:rFonts w:ascii="Times New Roman" w:hAnsi="Times New Roman" w:cs="Times New Roman"/>
          <w:sz w:val="24"/>
          <w:szCs w:val="24"/>
        </w:rPr>
        <w:t xml:space="preserve"> </w:t>
      </w:r>
      <w:r w:rsidR="007C6E2E" w:rsidRPr="006E2235">
        <w:rPr>
          <w:rFonts w:ascii="Times New Roman" w:hAnsi="Times New Roman" w:cs="Times New Roman"/>
          <w:sz w:val="24"/>
          <w:szCs w:val="24"/>
        </w:rPr>
        <w:t>A</w:t>
      </w:r>
      <w:r w:rsidRPr="006E2235">
        <w:rPr>
          <w:rFonts w:ascii="Times New Roman" w:hAnsi="Times New Roman" w:cs="Times New Roman"/>
          <w:sz w:val="24"/>
          <w:szCs w:val="24"/>
        </w:rPr>
        <w:t xml:space="preserve">lthough </w:t>
      </w:r>
      <w:r w:rsidR="007C6E2E" w:rsidRPr="006E2235">
        <w:rPr>
          <w:rFonts w:ascii="Times New Roman" w:hAnsi="Times New Roman" w:cs="Times New Roman"/>
          <w:sz w:val="24"/>
          <w:szCs w:val="24"/>
        </w:rPr>
        <w:t>ninety percent</w:t>
      </w:r>
      <w:r w:rsidRPr="006E2235">
        <w:rPr>
          <w:rFonts w:ascii="Times New Roman" w:hAnsi="Times New Roman" w:cs="Times New Roman"/>
          <w:sz w:val="24"/>
          <w:szCs w:val="24"/>
        </w:rPr>
        <w:t xml:space="preserve"> of the time you're dealing with </w:t>
      </w:r>
      <w:r w:rsidR="00F40770" w:rsidRPr="006E2235">
        <w:rPr>
          <w:rFonts w:ascii="Times New Roman" w:hAnsi="Times New Roman" w:cs="Times New Roman"/>
          <w:sz w:val="24"/>
          <w:szCs w:val="24"/>
        </w:rPr>
        <w:t xml:space="preserve">United States </w:t>
      </w:r>
      <w:r w:rsidRPr="006E2235">
        <w:rPr>
          <w:rFonts w:ascii="Times New Roman" w:hAnsi="Times New Roman" w:cs="Times New Roman"/>
          <w:sz w:val="24"/>
          <w:szCs w:val="24"/>
        </w:rPr>
        <w:t>domestic laws</w:t>
      </w:r>
      <w:r w:rsidR="00F40770" w:rsidRPr="006E2235">
        <w:rPr>
          <w:rFonts w:ascii="Times New Roman" w:hAnsi="Times New Roman" w:cs="Times New Roman"/>
          <w:sz w:val="24"/>
          <w:szCs w:val="24"/>
        </w:rPr>
        <w:t>,</w:t>
      </w:r>
      <w:r w:rsidRPr="006E2235">
        <w:rPr>
          <w:rFonts w:ascii="Times New Roman" w:hAnsi="Times New Roman" w:cs="Times New Roman"/>
          <w:sz w:val="24"/>
          <w:szCs w:val="24"/>
        </w:rPr>
        <w:t xml:space="preserve"> </w:t>
      </w:r>
      <w:r w:rsidR="007C6E2E" w:rsidRPr="006E2235">
        <w:rPr>
          <w:rFonts w:ascii="Times New Roman" w:hAnsi="Times New Roman" w:cs="Times New Roman"/>
          <w:sz w:val="24"/>
          <w:szCs w:val="24"/>
        </w:rPr>
        <w:t xml:space="preserve">ten percent </w:t>
      </w:r>
      <w:r w:rsidRPr="006E2235">
        <w:rPr>
          <w:rFonts w:ascii="Times New Roman" w:hAnsi="Times New Roman" w:cs="Times New Roman"/>
          <w:sz w:val="24"/>
          <w:szCs w:val="24"/>
        </w:rPr>
        <w:t>of the time, you may be dealing with some</w:t>
      </w:r>
      <w:r w:rsidR="00F40770" w:rsidRPr="006E2235">
        <w:rPr>
          <w:rFonts w:ascii="Times New Roman" w:hAnsi="Times New Roman" w:cs="Times New Roman"/>
          <w:sz w:val="24"/>
          <w:szCs w:val="24"/>
        </w:rPr>
        <w:t xml:space="preserve"> international or </w:t>
      </w:r>
      <w:r w:rsidRPr="006E2235">
        <w:rPr>
          <w:rFonts w:ascii="Times New Roman" w:hAnsi="Times New Roman" w:cs="Times New Roman"/>
          <w:sz w:val="24"/>
          <w:szCs w:val="24"/>
        </w:rPr>
        <w:t xml:space="preserve">foreign </w:t>
      </w:r>
      <w:r w:rsidR="00F40770" w:rsidRPr="006E2235">
        <w:rPr>
          <w:rFonts w:ascii="Times New Roman" w:hAnsi="Times New Roman" w:cs="Times New Roman"/>
          <w:sz w:val="24"/>
          <w:szCs w:val="24"/>
        </w:rPr>
        <w:t xml:space="preserve">law </w:t>
      </w:r>
      <w:r w:rsidRPr="006E2235">
        <w:rPr>
          <w:rFonts w:ascii="Times New Roman" w:hAnsi="Times New Roman" w:cs="Times New Roman"/>
          <w:sz w:val="24"/>
          <w:szCs w:val="24"/>
        </w:rPr>
        <w:t>issue, like Hague Convention issues</w:t>
      </w:r>
      <w:r w:rsidR="00F40770" w:rsidRPr="006E2235">
        <w:rPr>
          <w:rFonts w:ascii="Times New Roman" w:hAnsi="Times New Roman" w:cs="Times New Roman"/>
          <w:sz w:val="24"/>
          <w:szCs w:val="24"/>
        </w:rPr>
        <w:t>, service abroad issues, or</w:t>
      </w:r>
      <w:r w:rsidRPr="006E2235">
        <w:rPr>
          <w:rFonts w:ascii="Times New Roman" w:hAnsi="Times New Roman" w:cs="Times New Roman"/>
          <w:sz w:val="24"/>
          <w:szCs w:val="24"/>
        </w:rPr>
        <w:t xml:space="preserve"> foreign shield laws </w:t>
      </w:r>
      <w:r w:rsidR="00F40770" w:rsidRPr="006E2235">
        <w:rPr>
          <w:rFonts w:ascii="Times New Roman" w:hAnsi="Times New Roman" w:cs="Times New Roman"/>
          <w:sz w:val="24"/>
          <w:szCs w:val="24"/>
        </w:rPr>
        <w:t>relating to</w:t>
      </w:r>
      <w:r w:rsidRPr="006E2235">
        <w:rPr>
          <w:rFonts w:ascii="Times New Roman" w:hAnsi="Times New Roman" w:cs="Times New Roman"/>
          <w:sz w:val="24"/>
          <w:szCs w:val="24"/>
        </w:rPr>
        <w:t xml:space="preserve"> discovery. </w:t>
      </w:r>
      <w:r w:rsidR="007C6E2E" w:rsidRPr="006E2235">
        <w:rPr>
          <w:rFonts w:ascii="Times New Roman" w:hAnsi="Times New Roman" w:cs="Times New Roman"/>
          <w:sz w:val="24"/>
          <w:szCs w:val="24"/>
        </w:rPr>
        <w:t>F</w:t>
      </w:r>
      <w:r w:rsidRPr="006E2235">
        <w:rPr>
          <w:rFonts w:ascii="Times New Roman" w:hAnsi="Times New Roman" w:cs="Times New Roman"/>
          <w:sz w:val="24"/>
          <w:szCs w:val="24"/>
        </w:rPr>
        <w:t xml:space="preserve">rom there, I branched off </w:t>
      </w:r>
      <w:r w:rsidR="007C6E2E" w:rsidRPr="006E2235">
        <w:rPr>
          <w:rFonts w:ascii="Times New Roman" w:hAnsi="Times New Roman" w:cs="Times New Roman"/>
          <w:sz w:val="24"/>
          <w:szCs w:val="24"/>
        </w:rPr>
        <w:t xml:space="preserve">in </w:t>
      </w:r>
      <w:r w:rsidRPr="006E2235">
        <w:rPr>
          <w:rFonts w:ascii="Times New Roman" w:hAnsi="Times New Roman" w:cs="Times New Roman"/>
          <w:sz w:val="24"/>
          <w:szCs w:val="24"/>
        </w:rPr>
        <w:t>the same group but with a different law firm, still in the automobile industry. We worked on bringing a Korean automobile conglomerate to the United States</w:t>
      </w:r>
      <w:r w:rsidR="007C6E2E" w:rsidRPr="006E2235">
        <w:rPr>
          <w:rFonts w:ascii="Times New Roman" w:hAnsi="Times New Roman" w:cs="Times New Roman"/>
          <w:sz w:val="24"/>
          <w:szCs w:val="24"/>
        </w:rPr>
        <w:t>. That is when</w:t>
      </w:r>
      <w:r w:rsidRPr="006E2235">
        <w:rPr>
          <w:rFonts w:ascii="Times New Roman" w:hAnsi="Times New Roman" w:cs="Times New Roman"/>
          <w:sz w:val="24"/>
          <w:szCs w:val="24"/>
        </w:rPr>
        <w:t xml:space="preserve"> I started working more with Korean companies </w:t>
      </w:r>
      <w:r w:rsidR="007C6E2E" w:rsidRPr="006E2235">
        <w:rPr>
          <w:rFonts w:ascii="Times New Roman" w:hAnsi="Times New Roman" w:cs="Times New Roman"/>
          <w:sz w:val="24"/>
          <w:szCs w:val="24"/>
        </w:rPr>
        <w:t>instead of</w:t>
      </w:r>
      <w:r w:rsidRPr="006E2235">
        <w:rPr>
          <w:rFonts w:ascii="Times New Roman" w:hAnsi="Times New Roman" w:cs="Times New Roman"/>
          <w:sz w:val="24"/>
          <w:szCs w:val="24"/>
        </w:rPr>
        <w:t xml:space="preserve"> Japanese or German</w:t>
      </w:r>
      <w:r w:rsidR="007C6E2E" w:rsidRPr="006E2235">
        <w:rPr>
          <w:rFonts w:ascii="Times New Roman" w:hAnsi="Times New Roman" w:cs="Times New Roman"/>
          <w:sz w:val="24"/>
          <w:szCs w:val="24"/>
        </w:rPr>
        <w:t xml:space="preserve"> companies</w:t>
      </w:r>
      <w:r w:rsidRPr="006E2235">
        <w:rPr>
          <w:rFonts w:ascii="Times New Roman" w:hAnsi="Times New Roman" w:cs="Times New Roman"/>
          <w:sz w:val="24"/>
          <w:szCs w:val="24"/>
        </w:rPr>
        <w:t xml:space="preserve">. </w:t>
      </w:r>
      <w:r w:rsidR="00F40770" w:rsidRPr="006E2235">
        <w:rPr>
          <w:rFonts w:ascii="Times New Roman" w:hAnsi="Times New Roman" w:cs="Times New Roman"/>
          <w:sz w:val="24"/>
          <w:szCs w:val="24"/>
        </w:rPr>
        <w:t xml:space="preserve">I believe that because my family background has Asian roots, </w:t>
      </w:r>
      <w:r w:rsidRPr="006E2235">
        <w:rPr>
          <w:rFonts w:ascii="Times New Roman" w:hAnsi="Times New Roman" w:cs="Times New Roman"/>
          <w:sz w:val="24"/>
          <w:szCs w:val="24"/>
        </w:rPr>
        <w:t>I've always had a</w:t>
      </w:r>
      <w:r w:rsidR="00F40770" w:rsidRPr="006E2235">
        <w:rPr>
          <w:rFonts w:ascii="Times New Roman" w:hAnsi="Times New Roman" w:cs="Times New Roman"/>
          <w:sz w:val="24"/>
          <w:szCs w:val="24"/>
        </w:rPr>
        <w:t xml:space="preserve">n interest in working with Asian companies seeking to do business in the United States. </w:t>
      </w:r>
      <w:r w:rsidR="007C6E2E" w:rsidRPr="006E2235">
        <w:rPr>
          <w:rFonts w:ascii="Times New Roman" w:hAnsi="Times New Roman" w:cs="Times New Roman"/>
          <w:sz w:val="24"/>
          <w:szCs w:val="24"/>
        </w:rPr>
        <w:t>Later</w:t>
      </w:r>
      <w:r w:rsidR="00A32256" w:rsidRPr="006E2235">
        <w:rPr>
          <w:rFonts w:ascii="Times New Roman" w:hAnsi="Times New Roman" w:cs="Times New Roman"/>
          <w:sz w:val="24"/>
          <w:szCs w:val="24"/>
        </w:rPr>
        <w:t>,</w:t>
      </w:r>
      <w:r w:rsidR="007C6E2E" w:rsidRPr="006E2235">
        <w:rPr>
          <w:rFonts w:ascii="Times New Roman" w:hAnsi="Times New Roman" w:cs="Times New Roman"/>
          <w:sz w:val="24"/>
          <w:szCs w:val="24"/>
        </w:rPr>
        <w:t xml:space="preserve"> I began </w:t>
      </w:r>
      <w:r w:rsidRPr="006E2235">
        <w:rPr>
          <w:rFonts w:ascii="Times New Roman" w:hAnsi="Times New Roman" w:cs="Times New Roman"/>
          <w:sz w:val="24"/>
          <w:szCs w:val="24"/>
        </w:rPr>
        <w:t xml:space="preserve">representing clients from Taiwan and Greater China. Having </w:t>
      </w:r>
      <w:r w:rsidR="007C6E2E" w:rsidRPr="006E2235">
        <w:rPr>
          <w:rFonts w:ascii="Times New Roman" w:hAnsi="Times New Roman" w:cs="Times New Roman"/>
          <w:sz w:val="24"/>
          <w:szCs w:val="24"/>
        </w:rPr>
        <w:t xml:space="preserve">an international </w:t>
      </w:r>
      <w:r w:rsidRPr="006E2235">
        <w:rPr>
          <w:rFonts w:ascii="Times New Roman" w:hAnsi="Times New Roman" w:cs="Times New Roman"/>
          <w:sz w:val="24"/>
          <w:szCs w:val="24"/>
        </w:rPr>
        <w:t xml:space="preserve">background helped me move into other areas when opportunities presented themselves, </w:t>
      </w:r>
      <w:r w:rsidR="00F40770" w:rsidRPr="006E2235">
        <w:rPr>
          <w:rFonts w:ascii="Times New Roman" w:hAnsi="Times New Roman" w:cs="Times New Roman"/>
          <w:sz w:val="24"/>
          <w:szCs w:val="24"/>
        </w:rPr>
        <w:t>such as</w:t>
      </w:r>
      <w:r w:rsidRPr="006E2235">
        <w:rPr>
          <w:rFonts w:ascii="Times New Roman" w:hAnsi="Times New Roman" w:cs="Times New Roman"/>
          <w:sz w:val="24"/>
          <w:szCs w:val="24"/>
        </w:rPr>
        <w:t xml:space="preserve"> international arbitration </w:t>
      </w:r>
      <w:r w:rsidR="00F40770" w:rsidRPr="006E2235">
        <w:rPr>
          <w:rFonts w:ascii="Times New Roman" w:hAnsi="Times New Roman" w:cs="Times New Roman"/>
          <w:sz w:val="24"/>
          <w:szCs w:val="24"/>
        </w:rPr>
        <w:t xml:space="preserve">and international business </w:t>
      </w:r>
      <w:r w:rsidRPr="006E2235">
        <w:rPr>
          <w:rFonts w:ascii="Times New Roman" w:hAnsi="Times New Roman" w:cs="Times New Roman"/>
          <w:sz w:val="24"/>
          <w:szCs w:val="24"/>
        </w:rPr>
        <w:t>matters.</w:t>
      </w:r>
    </w:p>
    <w:p w14:paraId="0A4DB825" w14:textId="77777777" w:rsidR="00311A87" w:rsidRPr="006E2235" w:rsidRDefault="00311A87">
      <w:pPr>
        <w:spacing w:after="0"/>
        <w:rPr>
          <w:rFonts w:ascii="Times New Roman" w:hAnsi="Times New Roman" w:cs="Times New Roman"/>
          <w:sz w:val="24"/>
          <w:szCs w:val="24"/>
        </w:rPr>
      </w:pPr>
    </w:p>
    <w:p w14:paraId="629E181D" w14:textId="362B8050" w:rsidR="00311A87" w:rsidRPr="006E2235" w:rsidRDefault="00472F30">
      <w:pPr>
        <w:spacing w:after="0"/>
        <w:rPr>
          <w:rFonts w:ascii="Times New Roman" w:hAnsi="Times New Roman" w:cs="Times New Roman"/>
          <w:b/>
          <w:bCs/>
          <w:sz w:val="24"/>
          <w:szCs w:val="24"/>
        </w:rPr>
      </w:pPr>
      <w:r w:rsidRPr="006E2235">
        <w:rPr>
          <w:rFonts w:ascii="Times New Roman" w:hAnsi="Times New Roman" w:cs="Times New Roman"/>
          <w:b/>
          <w:bCs/>
          <w:sz w:val="24"/>
          <w:szCs w:val="24"/>
        </w:rPr>
        <w:t>The Keck Center (and CMC's IR major) definitely emphas</w:t>
      </w:r>
      <w:r w:rsidR="007C6E2E" w:rsidRPr="006E2235">
        <w:rPr>
          <w:rFonts w:ascii="Times New Roman" w:hAnsi="Times New Roman" w:cs="Times New Roman"/>
          <w:b/>
          <w:bCs/>
          <w:sz w:val="24"/>
          <w:szCs w:val="24"/>
        </w:rPr>
        <w:t>ize</w:t>
      </w:r>
      <w:r w:rsidRPr="006E2235">
        <w:rPr>
          <w:rFonts w:ascii="Times New Roman" w:hAnsi="Times New Roman" w:cs="Times New Roman"/>
          <w:b/>
          <w:bCs/>
          <w:sz w:val="24"/>
          <w:szCs w:val="24"/>
        </w:rPr>
        <w:t xml:space="preserve"> foreign languages and understanding different cultures. Can you talk about how having a deep knowledge of language and culture helped you in your career and life in general?</w:t>
      </w:r>
    </w:p>
    <w:p w14:paraId="661004F9" w14:textId="77777777" w:rsidR="00311A87" w:rsidRPr="006E2235" w:rsidRDefault="00311A87">
      <w:pPr>
        <w:spacing w:after="0"/>
        <w:rPr>
          <w:rFonts w:ascii="Times New Roman" w:hAnsi="Times New Roman" w:cs="Times New Roman"/>
          <w:sz w:val="24"/>
          <w:szCs w:val="24"/>
        </w:rPr>
      </w:pPr>
    </w:p>
    <w:p w14:paraId="0F9BA8A4" w14:textId="63B34EAD" w:rsidR="0080432F" w:rsidRPr="006E2235" w:rsidRDefault="00472F30">
      <w:pPr>
        <w:spacing w:after="0"/>
        <w:rPr>
          <w:rFonts w:ascii="Times New Roman" w:hAnsi="Times New Roman" w:cs="Times New Roman"/>
          <w:sz w:val="24"/>
          <w:szCs w:val="24"/>
        </w:rPr>
      </w:pPr>
      <w:r w:rsidRPr="006E2235">
        <w:rPr>
          <w:rFonts w:ascii="Times New Roman" w:hAnsi="Times New Roman" w:cs="Times New Roman"/>
          <w:sz w:val="24"/>
          <w:szCs w:val="24"/>
        </w:rPr>
        <w:t xml:space="preserve">I was born in </w:t>
      </w:r>
      <w:r w:rsidR="00305742" w:rsidRPr="006E2235">
        <w:rPr>
          <w:rFonts w:ascii="Times New Roman" w:hAnsi="Times New Roman" w:cs="Times New Roman"/>
          <w:sz w:val="24"/>
          <w:szCs w:val="24"/>
        </w:rPr>
        <w:t>Taiwan, the</w:t>
      </w:r>
      <w:r w:rsidRPr="006E2235">
        <w:rPr>
          <w:rFonts w:ascii="Times New Roman" w:hAnsi="Times New Roman" w:cs="Times New Roman"/>
          <w:sz w:val="24"/>
          <w:szCs w:val="24"/>
        </w:rPr>
        <w:t xml:space="preserve"> son of an American servicem</w:t>
      </w:r>
      <w:r w:rsidR="007C6E2E" w:rsidRPr="006E2235">
        <w:rPr>
          <w:rFonts w:ascii="Times New Roman" w:hAnsi="Times New Roman" w:cs="Times New Roman"/>
          <w:sz w:val="24"/>
          <w:szCs w:val="24"/>
        </w:rPr>
        <w:t>a</w:t>
      </w:r>
      <w:r w:rsidRPr="006E2235">
        <w:rPr>
          <w:rFonts w:ascii="Times New Roman" w:hAnsi="Times New Roman" w:cs="Times New Roman"/>
          <w:sz w:val="24"/>
          <w:szCs w:val="24"/>
        </w:rPr>
        <w:t xml:space="preserve">n and a Chinese national in Taiwan. Coming to the United States at a very young age </w:t>
      </w:r>
      <w:r w:rsidR="007C6E2E" w:rsidRPr="006E2235">
        <w:rPr>
          <w:rFonts w:ascii="Times New Roman" w:hAnsi="Times New Roman" w:cs="Times New Roman"/>
          <w:sz w:val="24"/>
          <w:szCs w:val="24"/>
        </w:rPr>
        <w:t>while</w:t>
      </w:r>
      <w:r w:rsidRPr="006E2235">
        <w:rPr>
          <w:rFonts w:ascii="Times New Roman" w:hAnsi="Times New Roman" w:cs="Times New Roman"/>
          <w:sz w:val="24"/>
          <w:szCs w:val="24"/>
        </w:rPr>
        <w:t xml:space="preserve"> still having family in Taiwan</w:t>
      </w:r>
      <w:r w:rsidR="00F40770" w:rsidRPr="006E2235">
        <w:rPr>
          <w:rFonts w:ascii="Times New Roman" w:hAnsi="Times New Roman" w:cs="Times New Roman"/>
          <w:sz w:val="24"/>
          <w:szCs w:val="24"/>
        </w:rPr>
        <w:t xml:space="preserve">, as well as </w:t>
      </w:r>
      <w:r w:rsidRPr="006E2235">
        <w:rPr>
          <w:rFonts w:ascii="Times New Roman" w:hAnsi="Times New Roman" w:cs="Times New Roman"/>
          <w:sz w:val="24"/>
          <w:szCs w:val="24"/>
        </w:rPr>
        <w:t xml:space="preserve">in </w:t>
      </w:r>
      <w:r w:rsidR="00A32256" w:rsidRPr="006E2235">
        <w:rPr>
          <w:rFonts w:ascii="Times New Roman" w:hAnsi="Times New Roman" w:cs="Times New Roman"/>
          <w:sz w:val="24"/>
          <w:szCs w:val="24"/>
        </w:rPr>
        <w:t>M</w:t>
      </w:r>
      <w:r w:rsidRPr="006E2235">
        <w:rPr>
          <w:rFonts w:ascii="Times New Roman" w:hAnsi="Times New Roman" w:cs="Times New Roman"/>
          <w:sz w:val="24"/>
          <w:szCs w:val="24"/>
        </w:rPr>
        <w:t xml:space="preserve">ainland China, I formed an interest in international </w:t>
      </w:r>
      <w:r w:rsidR="008A7E9F" w:rsidRPr="006E2235">
        <w:rPr>
          <w:rFonts w:ascii="Times New Roman" w:hAnsi="Times New Roman" w:cs="Times New Roman"/>
          <w:sz w:val="24"/>
          <w:szCs w:val="24"/>
        </w:rPr>
        <w:t>affairs</w:t>
      </w:r>
      <w:r w:rsidRPr="006E2235">
        <w:rPr>
          <w:rFonts w:ascii="Times New Roman" w:hAnsi="Times New Roman" w:cs="Times New Roman"/>
          <w:sz w:val="24"/>
          <w:szCs w:val="24"/>
        </w:rPr>
        <w:t xml:space="preserve">. </w:t>
      </w:r>
      <w:r w:rsidR="00F40770" w:rsidRPr="006E2235">
        <w:rPr>
          <w:rFonts w:ascii="Times New Roman" w:hAnsi="Times New Roman" w:cs="Times New Roman"/>
          <w:sz w:val="24"/>
          <w:szCs w:val="24"/>
        </w:rPr>
        <w:t>As a young kid, I went to visit Taiwan. I remember when I was 10 years</w:t>
      </w:r>
      <w:r w:rsidR="00EC23E9" w:rsidRPr="006E2235">
        <w:rPr>
          <w:rFonts w:ascii="Times New Roman" w:hAnsi="Times New Roman" w:cs="Times New Roman"/>
          <w:sz w:val="24"/>
          <w:szCs w:val="24"/>
        </w:rPr>
        <w:t xml:space="preserve"> old</w:t>
      </w:r>
      <w:r w:rsidR="00F40770" w:rsidRPr="006E2235">
        <w:rPr>
          <w:rFonts w:ascii="Times New Roman" w:hAnsi="Times New Roman" w:cs="Times New Roman"/>
          <w:sz w:val="24"/>
          <w:szCs w:val="24"/>
        </w:rPr>
        <w:t xml:space="preserve">, </w:t>
      </w:r>
      <w:r w:rsidRPr="006E2235">
        <w:rPr>
          <w:rFonts w:ascii="Times New Roman" w:hAnsi="Times New Roman" w:cs="Times New Roman"/>
          <w:sz w:val="24"/>
          <w:szCs w:val="24"/>
        </w:rPr>
        <w:t xml:space="preserve">running around in Taipei for a while and meeting with </w:t>
      </w:r>
      <w:r w:rsidR="003B354B" w:rsidRPr="006E2235">
        <w:rPr>
          <w:rFonts w:ascii="Times New Roman" w:hAnsi="Times New Roman" w:cs="Times New Roman"/>
          <w:sz w:val="24"/>
          <w:szCs w:val="24"/>
        </w:rPr>
        <w:t xml:space="preserve">relatives and my father’s </w:t>
      </w:r>
      <w:r w:rsidRPr="006E2235">
        <w:rPr>
          <w:rFonts w:ascii="Times New Roman" w:hAnsi="Times New Roman" w:cs="Times New Roman"/>
          <w:sz w:val="24"/>
          <w:szCs w:val="24"/>
        </w:rPr>
        <w:t>friends</w:t>
      </w:r>
      <w:r w:rsidR="00054C09" w:rsidRPr="006E2235">
        <w:rPr>
          <w:rFonts w:ascii="Times New Roman" w:hAnsi="Times New Roman" w:cs="Times New Roman"/>
          <w:sz w:val="24"/>
          <w:szCs w:val="24"/>
        </w:rPr>
        <w:t xml:space="preserve"> </w:t>
      </w:r>
      <w:r w:rsidRPr="006E2235">
        <w:rPr>
          <w:rFonts w:ascii="Times New Roman" w:hAnsi="Times New Roman" w:cs="Times New Roman"/>
          <w:sz w:val="24"/>
          <w:szCs w:val="24"/>
        </w:rPr>
        <w:t xml:space="preserve">who had </w:t>
      </w:r>
      <w:r w:rsidR="003B354B" w:rsidRPr="006E2235">
        <w:rPr>
          <w:rFonts w:ascii="Times New Roman" w:hAnsi="Times New Roman" w:cs="Times New Roman"/>
          <w:sz w:val="24"/>
          <w:szCs w:val="24"/>
        </w:rPr>
        <w:t>returned to Taiwan after military service with their Taiwanese spouses to teach</w:t>
      </w:r>
      <w:r w:rsidR="00FB2FB8" w:rsidRPr="006E2235">
        <w:rPr>
          <w:rFonts w:ascii="Times New Roman" w:hAnsi="Times New Roman" w:cs="Times New Roman"/>
          <w:sz w:val="24"/>
          <w:szCs w:val="24"/>
        </w:rPr>
        <w:t xml:space="preserve"> at the American school.</w:t>
      </w:r>
      <w:r w:rsidR="003B354B" w:rsidRPr="006E2235">
        <w:rPr>
          <w:rFonts w:ascii="Times New Roman" w:hAnsi="Times New Roman" w:cs="Times New Roman"/>
          <w:sz w:val="24"/>
          <w:szCs w:val="24"/>
        </w:rPr>
        <w:t xml:space="preserve"> Beginning in my high school years, my </w:t>
      </w:r>
      <w:r w:rsidRPr="006E2235">
        <w:rPr>
          <w:rFonts w:ascii="Times New Roman" w:hAnsi="Times New Roman" w:cs="Times New Roman"/>
          <w:sz w:val="24"/>
          <w:szCs w:val="24"/>
        </w:rPr>
        <w:t xml:space="preserve">grandparents </w:t>
      </w:r>
      <w:r w:rsidR="003B354B" w:rsidRPr="006E2235">
        <w:rPr>
          <w:rFonts w:ascii="Times New Roman" w:hAnsi="Times New Roman" w:cs="Times New Roman"/>
          <w:sz w:val="24"/>
          <w:szCs w:val="24"/>
        </w:rPr>
        <w:t xml:space="preserve">from Taiwan </w:t>
      </w:r>
      <w:r w:rsidRPr="006E2235">
        <w:rPr>
          <w:rFonts w:ascii="Times New Roman" w:hAnsi="Times New Roman" w:cs="Times New Roman"/>
          <w:sz w:val="24"/>
          <w:szCs w:val="24"/>
        </w:rPr>
        <w:t xml:space="preserve">lived with us </w:t>
      </w:r>
      <w:r w:rsidR="003B354B" w:rsidRPr="006E2235">
        <w:rPr>
          <w:rFonts w:ascii="Times New Roman" w:hAnsi="Times New Roman" w:cs="Times New Roman"/>
          <w:sz w:val="24"/>
          <w:szCs w:val="24"/>
        </w:rPr>
        <w:t xml:space="preserve">six months of every year in the United States, and </w:t>
      </w:r>
      <w:r w:rsidRPr="006E2235">
        <w:rPr>
          <w:rFonts w:ascii="Times New Roman" w:hAnsi="Times New Roman" w:cs="Times New Roman"/>
          <w:sz w:val="24"/>
          <w:szCs w:val="24"/>
        </w:rPr>
        <w:t xml:space="preserve">so I was getting to know the culture more deeply </w:t>
      </w:r>
      <w:r w:rsidR="008A7E9F" w:rsidRPr="006E2235">
        <w:rPr>
          <w:rFonts w:ascii="Times New Roman" w:hAnsi="Times New Roman" w:cs="Times New Roman"/>
          <w:sz w:val="24"/>
          <w:szCs w:val="24"/>
        </w:rPr>
        <w:t xml:space="preserve">in </w:t>
      </w:r>
      <w:r w:rsidRPr="006E2235">
        <w:rPr>
          <w:rFonts w:ascii="Times New Roman" w:hAnsi="Times New Roman" w:cs="Times New Roman"/>
          <w:sz w:val="24"/>
          <w:szCs w:val="24"/>
        </w:rPr>
        <w:t>a daily living situation</w:t>
      </w:r>
      <w:r w:rsidR="008A7E9F" w:rsidRPr="006E2235">
        <w:rPr>
          <w:rFonts w:ascii="Times New Roman" w:hAnsi="Times New Roman" w:cs="Times New Roman"/>
          <w:sz w:val="24"/>
          <w:szCs w:val="24"/>
        </w:rPr>
        <w:t xml:space="preserve">. </w:t>
      </w:r>
      <w:r w:rsidR="003B354B" w:rsidRPr="006E2235">
        <w:rPr>
          <w:rFonts w:ascii="Times New Roman" w:hAnsi="Times New Roman" w:cs="Times New Roman"/>
          <w:sz w:val="24"/>
          <w:szCs w:val="24"/>
        </w:rPr>
        <w:t xml:space="preserve">A daily living situation </w:t>
      </w:r>
      <w:r w:rsidRPr="006E2235">
        <w:rPr>
          <w:rFonts w:ascii="Times New Roman" w:hAnsi="Times New Roman" w:cs="Times New Roman"/>
          <w:sz w:val="24"/>
          <w:szCs w:val="24"/>
        </w:rPr>
        <w:t xml:space="preserve">brings with it linguistic and cultural </w:t>
      </w:r>
      <w:r w:rsidR="0080432F" w:rsidRPr="006E2235">
        <w:rPr>
          <w:rFonts w:ascii="Times New Roman" w:hAnsi="Times New Roman" w:cs="Times New Roman"/>
          <w:sz w:val="24"/>
          <w:szCs w:val="24"/>
        </w:rPr>
        <w:t>challenges</w:t>
      </w:r>
      <w:r w:rsidRPr="006E2235">
        <w:rPr>
          <w:rFonts w:ascii="Times New Roman" w:hAnsi="Times New Roman" w:cs="Times New Roman"/>
          <w:sz w:val="24"/>
          <w:szCs w:val="24"/>
        </w:rPr>
        <w:t xml:space="preserve"> that you have</w:t>
      </w:r>
      <w:r w:rsidR="008A7E9F" w:rsidRPr="006E2235">
        <w:rPr>
          <w:rFonts w:ascii="Times New Roman" w:hAnsi="Times New Roman" w:cs="Times New Roman"/>
          <w:sz w:val="24"/>
          <w:szCs w:val="24"/>
        </w:rPr>
        <w:t xml:space="preserve"> to learn</w:t>
      </w:r>
      <w:r w:rsidRPr="006E2235">
        <w:rPr>
          <w:rFonts w:ascii="Times New Roman" w:hAnsi="Times New Roman" w:cs="Times New Roman"/>
          <w:sz w:val="24"/>
          <w:szCs w:val="24"/>
        </w:rPr>
        <w:t xml:space="preserve"> to navigate. Around that time, I </w:t>
      </w:r>
      <w:r w:rsidR="0080432F" w:rsidRPr="006E2235">
        <w:rPr>
          <w:rFonts w:ascii="Times New Roman" w:hAnsi="Times New Roman" w:cs="Times New Roman"/>
          <w:sz w:val="24"/>
          <w:szCs w:val="24"/>
        </w:rPr>
        <w:t xml:space="preserve">also had a cousin from my </w:t>
      </w:r>
      <w:r w:rsidRPr="006E2235">
        <w:rPr>
          <w:rFonts w:ascii="Times New Roman" w:hAnsi="Times New Roman" w:cs="Times New Roman"/>
          <w:sz w:val="24"/>
          <w:szCs w:val="24"/>
        </w:rPr>
        <w:t>Taiwan side</w:t>
      </w:r>
      <w:r w:rsidR="00FB2FB8" w:rsidRPr="006E2235">
        <w:rPr>
          <w:rFonts w:ascii="Times New Roman" w:hAnsi="Times New Roman" w:cs="Times New Roman"/>
          <w:sz w:val="24"/>
          <w:szCs w:val="24"/>
        </w:rPr>
        <w:t xml:space="preserve"> who</w:t>
      </w:r>
      <w:r w:rsidRPr="006E2235">
        <w:rPr>
          <w:rFonts w:ascii="Times New Roman" w:hAnsi="Times New Roman" w:cs="Times New Roman"/>
          <w:sz w:val="24"/>
          <w:szCs w:val="24"/>
        </w:rPr>
        <w:t xml:space="preserve"> was a </w:t>
      </w:r>
      <w:r w:rsidR="00FB2FB8" w:rsidRPr="006E2235">
        <w:rPr>
          <w:rFonts w:ascii="Times New Roman" w:hAnsi="Times New Roman" w:cs="Times New Roman"/>
          <w:sz w:val="24"/>
          <w:szCs w:val="24"/>
        </w:rPr>
        <w:t xml:space="preserve">Taiwanese </w:t>
      </w:r>
      <w:r w:rsidRPr="006E2235">
        <w:rPr>
          <w:rFonts w:ascii="Times New Roman" w:hAnsi="Times New Roman" w:cs="Times New Roman"/>
          <w:sz w:val="24"/>
          <w:szCs w:val="24"/>
        </w:rPr>
        <w:t>diplomat, and a</w:t>
      </w:r>
      <w:r w:rsidR="00FB2FB8" w:rsidRPr="006E2235">
        <w:rPr>
          <w:rFonts w:ascii="Times New Roman" w:hAnsi="Times New Roman" w:cs="Times New Roman"/>
          <w:sz w:val="24"/>
          <w:szCs w:val="24"/>
        </w:rPr>
        <w:t>nother more distant</w:t>
      </w:r>
      <w:r w:rsidRPr="006E2235">
        <w:rPr>
          <w:rFonts w:ascii="Times New Roman" w:hAnsi="Times New Roman" w:cs="Times New Roman"/>
          <w:sz w:val="24"/>
          <w:szCs w:val="24"/>
        </w:rPr>
        <w:t xml:space="preserve"> cousin</w:t>
      </w:r>
      <w:r w:rsidR="00FB2FB8" w:rsidRPr="006E2235">
        <w:rPr>
          <w:rFonts w:ascii="Times New Roman" w:hAnsi="Times New Roman" w:cs="Times New Roman"/>
          <w:sz w:val="24"/>
          <w:szCs w:val="24"/>
        </w:rPr>
        <w:t xml:space="preserve"> from the </w:t>
      </w:r>
      <w:r w:rsidRPr="006E2235">
        <w:rPr>
          <w:rFonts w:ascii="Times New Roman" w:hAnsi="Times New Roman" w:cs="Times New Roman"/>
          <w:sz w:val="24"/>
          <w:szCs w:val="24"/>
        </w:rPr>
        <w:t xml:space="preserve">PRC who </w:t>
      </w:r>
      <w:r w:rsidR="00FB2FB8" w:rsidRPr="006E2235">
        <w:rPr>
          <w:rFonts w:ascii="Times New Roman" w:hAnsi="Times New Roman" w:cs="Times New Roman"/>
          <w:sz w:val="24"/>
          <w:szCs w:val="24"/>
        </w:rPr>
        <w:t xml:space="preserve">often stayed with us and </w:t>
      </w:r>
      <w:r w:rsidRPr="006E2235">
        <w:rPr>
          <w:rFonts w:ascii="Times New Roman" w:hAnsi="Times New Roman" w:cs="Times New Roman"/>
          <w:sz w:val="24"/>
          <w:szCs w:val="24"/>
        </w:rPr>
        <w:t>was one of the first Ph.D. students in the United States</w:t>
      </w:r>
      <w:r w:rsidR="00EC23E9" w:rsidRPr="006E2235">
        <w:rPr>
          <w:rFonts w:ascii="Times New Roman" w:hAnsi="Times New Roman" w:cs="Times New Roman"/>
          <w:sz w:val="24"/>
          <w:szCs w:val="24"/>
        </w:rPr>
        <w:t>. S</w:t>
      </w:r>
      <w:r w:rsidRPr="006E2235">
        <w:rPr>
          <w:rFonts w:ascii="Times New Roman" w:hAnsi="Times New Roman" w:cs="Times New Roman"/>
          <w:sz w:val="24"/>
          <w:szCs w:val="24"/>
        </w:rPr>
        <w:t xml:space="preserve">o </w:t>
      </w:r>
      <w:r w:rsidR="008A7E9F" w:rsidRPr="006E2235">
        <w:rPr>
          <w:rFonts w:ascii="Times New Roman" w:hAnsi="Times New Roman" w:cs="Times New Roman"/>
          <w:sz w:val="24"/>
          <w:szCs w:val="24"/>
        </w:rPr>
        <w:t xml:space="preserve">I’ve long had </w:t>
      </w:r>
      <w:r w:rsidRPr="006E2235">
        <w:rPr>
          <w:rFonts w:ascii="Times New Roman" w:hAnsi="Times New Roman" w:cs="Times New Roman"/>
          <w:sz w:val="24"/>
          <w:szCs w:val="24"/>
        </w:rPr>
        <w:t>an interest along those lines. I do think language is important; it's a window to the culture. I</w:t>
      </w:r>
      <w:r w:rsidR="008A7E9F" w:rsidRPr="006E2235">
        <w:rPr>
          <w:rFonts w:ascii="Times New Roman" w:hAnsi="Times New Roman" w:cs="Times New Roman"/>
          <w:sz w:val="24"/>
          <w:szCs w:val="24"/>
        </w:rPr>
        <w:t>t is</w:t>
      </w:r>
      <w:r w:rsidRPr="006E2235">
        <w:rPr>
          <w:rFonts w:ascii="Times New Roman" w:hAnsi="Times New Roman" w:cs="Times New Roman"/>
          <w:sz w:val="24"/>
          <w:szCs w:val="24"/>
        </w:rPr>
        <w:t xml:space="preserve"> important to try to learn languages, even in a fumbling way</w:t>
      </w:r>
      <w:r w:rsidR="0080432F" w:rsidRPr="006E2235">
        <w:rPr>
          <w:rFonts w:ascii="Times New Roman" w:hAnsi="Times New Roman" w:cs="Times New Roman"/>
          <w:sz w:val="24"/>
          <w:szCs w:val="24"/>
        </w:rPr>
        <w:t>,</w:t>
      </w:r>
      <w:r w:rsidRPr="006E2235">
        <w:rPr>
          <w:rFonts w:ascii="Times New Roman" w:hAnsi="Times New Roman" w:cs="Times New Roman"/>
          <w:sz w:val="24"/>
          <w:szCs w:val="24"/>
        </w:rPr>
        <w:t xml:space="preserve"> because by attempting to learn the language and attempting to communicate in that </w:t>
      </w:r>
      <w:r w:rsidRPr="006E2235">
        <w:rPr>
          <w:rFonts w:ascii="Times New Roman" w:hAnsi="Times New Roman" w:cs="Times New Roman"/>
          <w:sz w:val="24"/>
          <w:szCs w:val="24"/>
        </w:rPr>
        <w:lastRenderedPageBreak/>
        <w:t xml:space="preserve">language, you </w:t>
      </w:r>
      <w:r w:rsidR="003B354B" w:rsidRPr="006E2235">
        <w:rPr>
          <w:rFonts w:ascii="Times New Roman" w:hAnsi="Times New Roman" w:cs="Times New Roman"/>
          <w:sz w:val="24"/>
          <w:szCs w:val="24"/>
        </w:rPr>
        <w:t xml:space="preserve">find commonality and understandings, and, in so doing, </w:t>
      </w:r>
      <w:r w:rsidRPr="006E2235">
        <w:rPr>
          <w:rFonts w:ascii="Times New Roman" w:hAnsi="Times New Roman" w:cs="Times New Roman"/>
          <w:sz w:val="24"/>
          <w:szCs w:val="24"/>
        </w:rPr>
        <w:t xml:space="preserve">develop personal relationships with others </w:t>
      </w:r>
      <w:r w:rsidR="003B354B" w:rsidRPr="006E2235">
        <w:rPr>
          <w:rFonts w:ascii="Times New Roman" w:hAnsi="Times New Roman" w:cs="Times New Roman"/>
          <w:sz w:val="24"/>
          <w:szCs w:val="24"/>
        </w:rPr>
        <w:t xml:space="preserve">from a country and a culture different from your own. </w:t>
      </w:r>
      <w:r w:rsidRPr="006E2235">
        <w:rPr>
          <w:rFonts w:ascii="Times New Roman" w:hAnsi="Times New Roman" w:cs="Times New Roman"/>
          <w:sz w:val="24"/>
          <w:szCs w:val="24"/>
        </w:rPr>
        <w:t xml:space="preserve">  </w:t>
      </w:r>
    </w:p>
    <w:p w14:paraId="61A1496F" w14:textId="77777777" w:rsidR="0080432F" w:rsidRPr="006E2235" w:rsidRDefault="0080432F">
      <w:pPr>
        <w:spacing w:after="0"/>
        <w:rPr>
          <w:rFonts w:ascii="Times New Roman" w:hAnsi="Times New Roman" w:cs="Times New Roman"/>
          <w:sz w:val="24"/>
          <w:szCs w:val="24"/>
        </w:rPr>
      </w:pPr>
    </w:p>
    <w:p w14:paraId="038B0776" w14:textId="0EC06E11" w:rsidR="0080432F" w:rsidRPr="006E2235" w:rsidRDefault="00472F30">
      <w:pPr>
        <w:spacing w:after="0"/>
        <w:rPr>
          <w:rFonts w:ascii="Times New Roman" w:hAnsi="Times New Roman" w:cs="Times New Roman"/>
          <w:b/>
          <w:bCs/>
          <w:sz w:val="24"/>
          <w:szCs w:val="24"/>
        </w:rPr>
      </w:pPr>
      <w:r w:rsidRPr="006E2235">
        <w:rPr>
          <w:rFonts w:ascii="Times New Roman" w:hAnsi="Times New Roman" w:cs="Times New Roman"/>
          <w:b/>
          <w:bCs/>
          <w:sz w:val="24"/>
          <w:szCs w:val="24"/>
        </w:rPr>
        <w:t>During your time at CMC, do any specific experiences, classes, or professors stick out as particularly memorable?</w:t>
      </w:r>
    </w:p>
    <w:p w14:paraId="32FC36A2" w14:textId="77777777" w:rsidR="00FB2FB8" w:rsidRPr="006E2235" w:rsidRDefault="00FB2FB8">
      <w:pPr>
        <w:spacing w:after="0"/>
        <w:rPr>
          <w:rFonts w:ascii="Times New Roman" w:hAnsi="Times New Roman" w:cs="Times New Roman"/>
          <w:sz w:val="24"/>
          <w:szCs w:val="24"/>
        </w:rPr>
      </w:pPr>
    </w:p>
    <w:p w14:paraId="07A9EF12" w14:textId="7736FF7C" w:rsidR="00311A87" w:rsidRPr="006E2235" w:rsidRDefault="00472F30">
      <w:pPr>
        <w:spacing w:after="0"/>
        <w:rPr>
          <w:rFonts w:ascii="Times New Roman" w:hAnsi="Times New Roman" w:cs="Times New Roman"/>
          <w:sz w:val="24"/>
          <w:szCs w:val="24"/>
        </w:rPr>
      </w:pPr>
      <w:r w:rsidRPr="006E2235">
        <w:rPr>
          <w:rFonts w:ascii="Times New Roman" w:hAnsi="Times New Roman" w:cs="Times New Roman"/>
          <w:sz w:val="24"/>
          <w:szCs w:val="24"/>
        </w:rPr>
        <w:t xml:space="preserve">Almost all of my professors were memorable, but some </w:t>
      </w:r>
      <w:r w:rsidR="008A7E9F" w:rsidRPr="006E2235">
        <w:rPr>
          <w:rFonts w:ascii="Times New Roman" w:hAnsi="Times New Roman" w:cs="Times New Roman"/>
          <w:sz w:val="24"/>
          <w:szCs w:val="24"/>
        </w:rPr>
        <w:t>we</w:t>
      </w:r>
      <w:r w:rsidRPr="006E2235">
        <w:rPr>
          <w:rFonts w:ascii="Times New Roman" w:hAnsi="Times New Roman" w:cs="Times New Roman"/>
          <w:sz w:val="24"/>
          <w:szCs w:val="24"/>
        </w:rPr>
        <w:t>re more memorable than others. I gradua</w:t>
      </w:r>
      <w:r w:rsidR="0080432F" w:rsidRPr="006E2235">
        <w:rPr>
          <w:rFonts w:ascii="Times New Roman" w:hAnsi="Times New Roman" w:cs="Times New Roman"/>
          <w:sz w:val="24"/>
          <w:szCs w:val="24"/>
        </w:rPr>
        <w:t xml:space="preserve">ted in </w:t>
      </w:r>
      <w:r w:rsidR="008A7E9F" w:rsidRPr="006E2235">
        <w:rPr>
          <w:rFonts w:ascii="Times New Roman" w:hAnsi="Times New Roman" w:cs="Times New Roman"/>
          <w:sz w:val="24"/>
          <w:szCs w:val="24"/>
        </w:rPr>
        <w:t>19</w:t>
      </w:r>
      <w:r w:rsidR="0080432F" w:rsidRPr="006E2235">
        <w:rPr>
          <w:rFonts w:ascii="Times New Roman" w:hAnsi="Times New Roman" w:cs="Times New Roman"/>
          <w:sz w:val="24"/>
          <w:szCs w:val="24"/>
        </w:rPr>
        <w:t>87</w:t>
      </w:r>
      <w:r w:rsidR="004F6377" w:rsidRPr="006E2235">
        <w:rPr>
          <w:rFonts w:ascii="Times New Roman" w:hAnsi="Times New Roman" w:cs="Times New Roman"/>
          <w:sz w:val="24"/>
          <w:szCs w:val="24"/>
        </w:rPr>
        <w:t>,</w:t>
      </w:r>
      <w:r w:rsidR="0080432F" w:rsidRPr="006E2235">
        <w:rPr>
          <w:rFonts w:ascii="Times New Roman" w:hAnsi="Times New Roman" w:cs="Times New Roman"/>
          <w:sz w:val="24"/>
          <w:szCs w:val="24"/>
        </w:rPr>
        <w:t xml:space="preserve"> </w:t>
      </w:r>
      <w:r w:rsidR="004F6377" w:rsidRPr="006E2235">
        <w:rPr>
          <w:rFonts w:ascii="Times New Roman" w:hAnsi="Times New Roman" w:cs="Times New Roman"/>
          <w:sz w:val="24"/>
          <w:szCs w:val="24"/>
        </w:rPr>
        <w:t>but</w:t>
      </w:r>
      <w:r w:rsidR="008A7E9F" w:rsidRPr="006E2235">
        <w:rPr>
          <w:rFonts w:ascii="Times New Roman" w:hAnsi="Times New Roman" w:cs="Times New Roman"/>
          <w:sz w:val="24"/>
          <w:szCs w:val="24"/>
        </w:rPr>
        <w:t xml:space="preserve"> </w:t>
      </w:r>
      <w:r w:rsidR="0080432F" w:rsidRPr="006E2235">
        <w:rPr>
          <w:rFonts w:ascii="Times New Roman" w:hAnsi="Times New Roman" w:cs="Times New Roman"/>
          <w:sz w:val="24"/>
          <w:szCs w:val="24"/>
        </w:rPr>
        <w:t>there is</w:t>
      </w:r>
      <w:r w:rsidRPr="006E2235">
        <w:rPr>
          <w:rFonts w:ascii="Times New Roman" w:hAnsi="Times New Roman" w:cs="Times New Roman"/>
          <w:sz w:val="24"/>
          <w:szCs w:val="24"/>
        </w:rPr>
        <w:t xml:space="preserve"> hardly a day when I don't think about at least </w:t>
      </w:r>
      <w:r w:rsidR="00EC23E9" w:rsidRPr="006E2235">
        <w:rPr>
          <w:rFonts w:ascii="Times New Roman" w:hAnsi="Times New Roman" w:cs="Times New Roman"/>
          <w:sz w:val="24"/>
          <w:szCs w:val="24"/>
        </w:rPr>
        <w:t xml:space="preserve">one </w:t>
      </w:r>
      <w:r w:rsidR="003B354B" w:rsidRPr="006E2235">
        <w:rPr>
          <w:rFonts w:ascii="Times New Roman" w:hAnsi="Times New Roman" w:cs="Times New Roman"/>
          <w:sz w:val="24"/>
          <w:szCs w:val="24"/>
        </w:rPr>
        <w:t>of our professors</w:t>
      </w:r>
      <w:r w:rsidRPr="006E2235">
        <w:rPr>
          <w:rFonts w:ascii="Times New Roman" w:hAnsi="Times New Roman" w:cs="Times New Roman"/>
          <w:sz w:val="24"/>
          <w:szCs w:val="24"/>
        </w:rPr>
        <w:t xml:space="preserve">. That's because when you're at CMC you're learning </w:t>
      </w:r>
      <w:r w:rsidR="00FB2FB8" w:rsidRPr="006E2235">
        <w:rPr>
          <w:rFonts w:ascii="Times New Roman" w:hAnsi="Times New Roman" w:cs="Times New Roman"/>
          <w:sz w:val="24"/>
          <w:szCs w:val="24"/>
        </w:rPr>
        <w:t xml:space="preserve">life </w:t>
      </w:r>
      <w:r w:rsidRPr="006E2235">
        <w:rPr>
          <w:rFonts w:ascii="Times New Roman" w:hAnsi="Times New Roman" w:cs="Times New Roman"/>
          <w:sz w:val="24"/>
          <w:szCs w:val="24"/>
        </w:rPr>
        <w:t xml:space="preserve">lessons, not just learning the subject matter. In particular, </w:t>
      </w:r>
      <w:r w:rsidR="00EC23E9" w:rsidRPr="006E2235">
        <w:rPr>
          <w:rFonts w:ascii="Times New Roman" w:hAnsi="Times New Roman" w:cs="Times New Roman"/>
          <w:sz w:val="24"/>
          <w:szCs w:val="24"/>
        </w:rPr>
        <w:t>I think often about</w:t>
      </w:r>
      <w:r w:rsidR="003B354B" w:rsidRPr="006E2235">
        <w:rPr>
          <w:rFonts w:ascii="Times New Roman" w:hAnsi="Times New Roman" w:cs="Times New Roman"/>
          <w:sz w:val="24"/>
          <w:szCs w:val="24"/>
        </w:rPr>
        <w:t xml:space="preserve"> CMC </w:t>
      </w:r>
      <w:r w:rsidR="00EC23E9" w:rsidRPr="006E2235">
        <w:rPr>
          <w:rFonts w:ascii="Times New Roman" w:hAnsi="Times New Roman" w:cs="Times New Roman"/>
          <w:sz w:val="24"/>
          <w:szCs w:val="24"/>
        </w:rPr>
        <w:t xml:space="preserve">Professors </w:t>
      </w:r>
      <w:r w:rsidRPr="006E2235">
        <w:rPr>
          <w:rFonts w:ascii="Times New Roman" w:hAnsi="Times New Roman" w:cs="Times New Roman"/>
          <w:sz w:val="24"/>
          <w:szCs w:val="24"/>
        </w:rPr>
        <w:t xml:space="preserve">Bill </w:t>
      </w:r>
      <w:r w:rsidR="003B354B" w:rsidRPr="006E2235">
        <w:rPr>
          <w:rFonts w:ascii="Times New Roman" w:hAnsi="Times New Roman" w:cs="Times New Roman"/>
          <w:sz w:val="24"/>
          <w:szCs w:val="24"/>
        </w:rPr>
        <w:t>Rood</w:t>
      </w:r>
      <w:r w:rsidRPr="006E2235">
        <w:rPr>
          <w:rFonts w:ascii="Times New Roman" w:hAnsi="Times New Roman" w:cs="Times New Roman"/>
          <w:sz w:val="24"/>
          <w:szCs w:val="24"/>
        </w:rPr>
        <w:t>, Arthur Rosenbaum, Ed Haley, and Ricardo Quinones</w:t>
      </w:r>
      <w:r w:rsidR="003B354B" w:rsidRPr="006E2235">
        <w:rPr>
          <w:rFonts w:ascii="Times New Roman" w:hAnsi="Times New Roman" w:cs="Times New Roman"/>
          <w:sz w:val="24"/>
          <w:szCs w:val="24"/>
        </w:rPr>
        <w:t xml:space="preserve">, </w:t>
      </w:r>
      <w:r w:rsidRPr="006E2235">
        <w:rPr>
          <w:rFonts w:ascii="Times New Roman" w:hAnsi="Times New Roman" w:cs="Times New Roman"/>
          <w:sz w:val="24"/>
          <w:szCs w:val="24"/>
        </w:rPr>
        <w:t>and</w:t>
      </w:r>
      <w:r w:rsidR="00EC23E9" w:rsidRPr="006E2235">
        <w:rPr>
          <w:rFonts w:ascii="Times New Roman" w:hAnsi="Times New Roman" w:cs="Times New Roman"/>
          <w:sz w:val="24"/>
          <w:szCs w:val="24"/>
        </w:rPr>
        <w:t xml:space="preserve"> </w:t>
      </w:r>
      <w:r w:rsidR="00305742" w:rsidRPr="006E2235">
        <w:rPr>
          <w:rFonts w:ascii="Times New Roman" w:hAnsi="Times New Roman" w:cs="Times New Roman"/>
          <w:sz w:val="24"/>
          <w:szCs w:val="24"/>
        </w:rPr>
        <w:t xml:space="preserve">Pomona </w:t>
      </w:r>
      <w:r w:rsidR="00EC23E9" w:rsidRPr="006E2235">
        <w:rPr>
          <w:rFonts w:ascii="Times New Roman" w:hAnsi="Times New Roman" w:cs="Times New Roman"/>
          <w:sz w:val="24"/>
          <w:szCs w:val="24"/>
        </w:rPr>
        <w:t xml:space="preserve">Professor </w:t>
      </w:r>
      <w:r w:rsidR="00305742" w:rsidRPr="006E2235">
        <w:rPr>
          <w:rFonts w:ascii="Times New Roman" w:hAnsi="Times New Roman" w:cs="Times New Roman"/>
          <w:sz w:val="24"/>
          <w:szCs w:val="24"/>
        </w:rPr>
        <w:t>Sharon</w:t>
      </w:r>
      <w:r w:rsidRPr="006E2235">
        <w:rPr>
          <w:rFonts w:ascii="Times New Roman" w:hAnsi="Times New Roman" w:cs="Times New Roman"/>
          <w:sz w:val="24"/>
          <w:szCs w:val="24"/>
        </w:rPr>
        <w:t xml:space="preserve"> Hou</w:t>
      </w:r>
      <w:r w:rsidR="00EC23E9" w:rsidRPr="006E2235">
        <w:rPr>
          <w:rFonts w:ascii="Times New Roman" w:hAnsi="Times New Roman" w:cs="Times New Roman"/>
          <w:sz w:val="24"/>
          <w:szCs w:val="24"/>
        </w:rPr>
        <w:t>. I also remember often</w:t>
      </w:r>
      <w:r w:rsidRPr="006E2235">
        <w:rPr>
          <w:rFonts w:ascii="Times New Roman" w:hAnsi="Times New Roman" w:cs="Times New Roman"/>
          <w:sz w:val="24"/>
          <w:szCs w:val="24"/>
        </w:rPr>
        <w:t xml:space="preserve"> Coach Pat Murphy, </w:t>
      </w:r>
      <w:r w:rsidR="008A7E9F" w:rsidRPr="006E2235">
        <w:rPr>
          <w:rFonts w:ascii="Times New Roman" w:hAnsi="Times New Roman" w:cs="Times New Roman"/>
          <w:sz w:val="24"/>
          <w:szCs w:val="24"/>
        </w:rPr>
        <w:t xml:space="preserve">for </w:t>
      </w:r>
      <w:r w:rsidRPr="006E2235">
        <w:rPr>
          <w:rFonts w:ascii="Times New Roman" w:hAnsi="Times New Roman" w:cs="Times New Roman"/>
          <w:sz w:val="24"/>
          <w:szCs w:val="24"/>
        </w:rPr>
        <w:t>who</w:t>
      </w:r>
      <w:r w:rsidR="008A7E9F" w:rsidRPr="006E2235">
        <w:rPr>
          <w:rFonts w:ascii="Times New Roman" w:hAnsi="Times New Roman" w:cs="Times New Roman"/>
          <w:sz w:val="24"/>
          <w:szCs w:val="24"/>
        </w:rPr>
        <w:t>m</w:t>
      </w:r>
      <w:r w:rsidRPr="006E2235">
        <w:rPr>
          <w:rFonts w:ascii="Times New Roman" w:hAnsi="Times New Roman" w:cs="Times New Roman"/>
          <w:sz w:val="24"/>
          <w:szCs w:val="24"/>
        </w:rPr>
        <w:t xml:space="preserve"> I played baseball at Claremont. I think about what I learned from them a lot.</w:t>
      </w:r>
    </w:p>
    <w:p w14:paraId="1D4537AB" w14:textId="77777777" w:rsidR="00311A87" w:rsidRPr="006E2235" w:rsidRDefault="00311A87">
      <w:pPr>
        <w:spacing w:after="0"/>
        <w:rPr>
          <w:rFonts w:ascii="Times New Roman" w:hAnsi="Times New Roman" w:cs="Times New Roman"/>
          <w:sz w:val="24"/>
          <w:szCs w:val="24"/>
        </w:rPr>
      </w:pPr>
    </w:p>
    <w:p w14:paraId="03756275" w14:textId="58C0B919" w:rsidR="00311A87" w:rsidRPr="006E2235" w:rsidRDefault="00472F30">
      <w:pPr>
        <w:spacing w:after="0"/>
        <w:rPr>
          <w:rFonts w:ascii="Times New Roman" w:hAnsi="Times New Roman" w:cs="Times New Roman"/>
          <w:b/>
          <w:bCs/>
          <w:sz w:val="24"/>
          <w:szCs w:val="24"/>
        </w:rPr>
      </w:pPr>
      <w:r w:rsidRPr="006E2235">
        <w:rPr>
          <w:rFonts w:ascii="Times New Roman" w:hAnsi="Times New Roman" w:cs="Times New Roman"/>
          <w:b/>
          <w:bCs/>
          <w:sz w:val="24"/>
          <w:szCs w:val="24"/>
        </w:rPr>
        <w:t>Did you have any specific experiences or classes that stick out to you as especially entertaining?</w:t>
      </w:r>
    </w:p>
    <w:p w14:paraId="494ED2FB" w14:textId="77777777" w:rsidR="00311A87" w:rsidRPr="006E2235" w:rsidRDefault="00311A87">
      <w:pPr>
        <w:spacing w:after="0"/>
        <w:rPr>
          <w:rFonts w:ascii="Times New Roman" w:hAnsi="Times New Roman" w:cs="Times New Roman"/>
          <w:sz w:val="24"/>
          <w:szCs w:val="24"/>
        </w:rPr>
      </w:pPr>
    </w:p>
    <w:p w14:paraId="7000D507" w14:textId="15D535EE" w:rsidR="00311A87" w:rsidRPr="006E2235" w:rsidRDefault="00472F30">
      <w:pPr>
        <w:spacing w:after="0"/>
        <w:rPr>
          <w:rFonts w:ascii="Times New Roman" w:hAnsi="Times New Roman" w:cs="Times New Roman"/>
          <w:sz w:val="24"/>
          <w:szCs w:val="24"/>
        </w:rPr>
      </w:pPr>
      <w:r w:rsidRPr="006E2235">
        <w:rPr>
          <w:rFonts w:ascii="Times New Roman" w:hAnsi="Times New Roman" w:cs="Times New Roman"/>
          <w:sz w:val="24"/>
          <w:szCs w:val="24"/>
        </w:rPr>
        <w:t>Anyone who took Bill R</w:t>
      </w:r>
      <w:r w:rsidR="008A7E9F" w:rsidRPr="006E2235">
        <w:rPr>
          <w:rFonts w:ascii="Times New Roman" w:hAnsi="Times New Roman" w:cs="Times New Roman"/>
          <w:sz w:val="24"/>
          <w:szCs w:val="24"/>
        </w:rPr>
        <w:t>oo</w:t>
      </w:r>
      <w:r w:rsidRPr="006E2235">
        <w:rPr>
          <w:rFonts w:ascii="Times New Roman" w:hAnsi="Times New Roman" w:cs="Times New Roman"/>
          <w:sz w:val="24"/>
          <w:szCs w:val="24"/>
        </w:rPr>
        <w:t xml:space="preserve">d's class would remember that the take-home final </w:t>
      </w:r>
      <w:r w:rsidR="00EC23E9" w:rsidRPr="006E2235">
        <w:rPr>
          <w:rFonts w:ascii="Times New Roman" w:hAnsi="Times New Roman" w:cs="Times New Roman"/>
          <w:sz w:val="24"/>
          <w:szCs w:val="24"/>
        </w:rPr>
        <w:t xml:space="preserve">kept us in the library </w:t>
      </w:r>
      <w:r w:rsidRPr="006E2235">
        <w:rPr>
          <w:rFonts w:ascii="Times New Roman" w:hAnsi="Times New Roman" w:cs="Times New Roman"/>
          <w:sz w:val="24"/>
          <w:szCs w:val="24"/>
        </w:rPr>
        <w:t xml:space="preserve">for about a week and a half. We would have to find two or three sources related to certain arcane terms that he would give </w:t>
      </w:r>
      <w:r w:rsidR="008A7E9F" w:rsidRPr="006E2235">
        <w:rPr>
          <w:rFonts w:ascii="Times New Roman" w:hAnsi="Times New Roman" w:cs="Times New Roman"/>
          <w:sz w:val="24"/>
          <w:szCs w:val="24"/>
        </w:rPr>
        <w:t>us</w:t>
      </w:r>
      <w:r w:rsidRPr="006E2235">
        <w:rPr>
          <w:rFonts w:ascii="Times New Roman" w:hAnsi="Times New Roman" w:cs="Times New Roman"/>
          <w:sz w:val="24"/>
          <w:szCs w:val="24"/>
        </w:rPr>
        <w:t>, and people would go to gr</w:t>
      </w:r>
      <w:r w:rsidR="0080432F" w:rsidRPr="006E2235">
        <w:rPr>
          <w:rFonts w:ascii="Times New Roman" w:hAnsi="Times New Roman" w:cs="Times New Roman"/>
          <w:sz w:val="24"/>
          <w:szCs w:val="24"/>
        </w:rPr>
        <w:t xml:space="preserve">eat lengths to find these </w:t>
      </w:r>
      <w:r w:rsidRPr="006E2235">
        <w:rPr>
          <w:rFonts w:ascii="Times New Roman" w:hAnsi="Times New Roman" w:cs="Times New Roman"/>
          <w:sz w:val="24"/>
          <w:szCs w:val="24"/>
        </w:rPr>
        <w:t xml:space="preserve">terms. In the days before Google, that meant we had to turn the library upside down, much to the chagrin of the librarians. I recall </w:t>
      </w:r>
      <w:r w:rsidR="008A7E9F" w:rsidRPr="006E2235">
        <w:rPr>
          <w:rFonts w:ascii="Times New Roman" w:hAnsi="Times New Roman" w:cs="Times New Roman"/>
          <w:sz w:val="24"/>
          <w:szCs w:val="24"/>
        </w:rPr>
        <w:t xml:space="preserve">once </w:t>
      </w:r>
      <w:r w:rsidRPr="006E2235">
        <w:rPr>
          <w:rFonts w:ascii="Times New Roman" w:hAnsi="Times New Roman" w:cs="Times New Roman"/>
          <w:sz w:val="24"/>
          <w:szCs w:val="24"/>
        </w:rPr>
        <w:t>trying to trac</w:t>
      </w:r>
      <w:r w:rsidR="008A7E9F" w:rsidRPr="006E2235">
        <w:rPr>
          <w:rFonts w:ascii="Times New Roman" w:hAnsi="Times New Roman" w:cs="Times New Roman"/>
          <w:sz w:val="24"/>
          <w:szCs w:val="24"/>
        </w:rPr>
        <w:t>k</w:t>
      </w:r>
      <w:r w:rsidRPr="006E2235">
        <w:rPr>
          <w:rFonts w:ascii="Times New Roman" w:hAnsi="Times New Roman" w:cs="Times New Roman"/>
          <w:sz w:val="24"/>
          <w:szCs w:val="24"/>
        </w:rPr>
        <w:t xml:space="preserve"> down a term that I believed to be a naval term, and I started making phone calls to Pearl Harbor</w:t>
      </w:r>
      <w:r w:rsidR="008A7E9F" w:rsidRPr="006E2235">
        <w:rPr>
          <w:rFonts w:ascii="Times New Roman" w:hAnsi="Times New Roman" w:cs="Times New Roman"/>
          <w:sz w:val="24"/>
          <w:szCs w:val="24"/>
        </w:rPr>
        <w:t>.</w:t>
      </w:r>
      <w:r w:rsidRPr="006E2235">
        <w:rPr>
          <w:rFonts w:ascii="Times New Roman" w:hAnsi="Times New Roman" w:cs="Times New Roman"/>
          <w:sz w:val="24"/>
          <w:szCs w:val="24"/>
        </w:rPr>
        <w:t xml:space="preserve"> I actually worked my way down </w:t>
      </w:r>
      <w:r w:rsidR="003B354B" w:rsidRPr="006E2235">
        <w:rPr>
          <w:rFonts w:ascii="Times New Roman" w:hAnsi="Times New Roman" w:cs="Times New Roman"/>
          <w:sz w:val="24"/>
          <w:szCs w:val="24"/>
        </w:rPr>
        <w:t xml:space="preserve">to </w:t>
      </w:r>
      <w:r w:rsidRPr="006E2235">
        <w:rPr>
          <w:rFonts w:ascii="Times New Roman" w:hAnsi="Times New Roman" w:cs="Times New Roman"/>
          <w:sz w:val="24"/>
          <w:szCs w:val="24"/>
        </w:rPr>
        <w:t>several people. I finally got a guy on the phone who could lead me in the right direction, and he actually asked me "how the hell did you get this number?" I finished that conversation and lived in fear for a couple of days of men in dark suits showing up at my door.</w:t>
      </w:r>
    </w:p>
    <w:p w14:paraId="6AF95252" w14:textId="77777777" w:rsidR="00311A87" w:rsidRPr="006E2235" w:rsidRDefault="00311A87">
      <w:pPr>
        <w:spacing w:after="0"/>
        <w:rPr>
          <w:rFonts w:ascii="Times New Roman" w:hAnsi="Times New Roman" w:cs="Times New Roman"/>
          <w:sz w:val="24"/>
          <w:szCs w:val="24"/>
        </w:rPr>
      </w:pPr>
    </w:p>
    <w:p w14:paraId="79D7F977" w14:textId="386FF9A3" w:rsidR="00311A87" w:rsidRPr="006E2235" w:rsidRDefault="00472F30">
      <w:pPr>
        <w:spacing w:after="0"/>
        <w:rPr>
          <w:rFonts w:ascii="Times New Roman" w:hAnsi="Times New Roman" w:cs="Times New Roman"/>
          <w:b/>
          <w:bCs/>
          <w:sz w:val="24"/>
          <w:szCs w:val="24"/>
        </w:rPr>
      </w:pPr>
      <w:r w:rsidRPr="006E2235">
        <w:rPr>
          <w:rFonts w:ascii="Times New Roman" w:hAnsi="Times New Roman" w:cs="Times New Roman"/>
          <w:b/>
          <w:bCs/>
          <w:sz w:val="24"/>
          <w:szCs w:val="24"/>
        </w:rPr>
        <w:t>Do you have any advice to CMC students interested in a similar career path as yours, especially those looking to work abroad? What sorts of opportunities/internships do you recommend they look into and what sorts of skills are most important to develop?</w:t>
      </w:r>
    </w:p>
    <w:p w14:paraId="6D8A36CD" w14:textId="77777777" w:rsidR="00311A87" w:rsidRPr="006E2235" w:rsidRDefault="00311A87">
      <w:pPr>
        <w:spacing w:after="0"/>
        <w:rPr>
          <w:rFonts w:ascii="Times New Roman" w:hAnsi="Times New Roman" w:cs="Times New Roman"/>
          <w:sz w:val="24"/>
          <w:szCs w:val="24"/>
        </w:rPr>
      </w:pPr>
    </w:p>
    <w:p w14:paraId="6A6537F4" w14:textId="27290B98" w:rsidR="00311A87" w:rsidRPr="006E2235" w:rsidRDefault="00773400">
      <w:pPr>
        <w:spacing w:after="0"/>
        <w:rPr>
          <w:rFonts w:ascii="Times New Roman" w:hAnsi="Times New Roman" w:cs="Times New Roman"/>
          <w:sz w:val="24"/>
          <w:szCs w:val="24"/>
        </w:rPr>
      </w:pPr>
      <w:r w:rsidRPr="006E2235">
        <w:rPr>
          <w:rFonts w:ascii="Times New Roman" w:hAnsi="Times New Roman" w:cs="Times New Roman"/>
          <w:sz w:val="24"/>
          <w:szCs w:val="24"/>
        </w:rPr>
        <w:t>There is</w:t>
      </w:r>
      <w:r w:rsidR="00472F30" w:rsidRPr="006E2235">
        <w:rPr>
          <w:rFonts w:ascii="Times New Roman" w:hAnsi="Times New Roman" w:cs="Times New Roman"/>
          <w:sz w:val="24"/>
          <w:szCs w:val="24"/>
        </w:rPr>
        <w:t xml:space="preserve"> so much information out there now, much more than there was in the </w:t>
      </w:r>
      <w:r w:rsidR="008A7E9F" w:rsidRPr="006E2235">
        <w:rPr>
          <w:rFonts w:ascii="Times New Roman" w:hAnsi="Times New Roman" w:cs="Times New Roman"/>
          <w:sz w:val="24"/>
          <w:szCs w:val="24"/>
        </w:rPr>
        <w:t>19</w:t>
      </w:r>
      <w:r w:rsidR="00472F30" w:rsidRPr="006E2235">
        <w:rPr>
          <w:rFonts w:ascii="Times New Roman" w:hAnsi="Times New Roman" w:cs="Times New Roman"/>
          <w:sz w:val="24"/>
          <w:szCs w:val="24"/>
        </w:rPr>
        <w:t>80s. I would really recommend using the resources that CMC has, especially at the Keck</w:t>
      </w:r>
      <w:r w:rsidR="008A7E9F" w:rsidRPr="006E2235">
        <w:rPr>
          <w:rFonts w:ascii="Times New Roman" w:hAnsi="Times New Roman" w:cs="Times New Roman"/>
          <w:sz w:val="24"/>
          <w:szCs w:val="24"/>
        </w:rPr>
        <w:t xml:space="preserve"> Center</w:t>
      </w:r>
      <w:r w:rsidR="00472F30" w:rsidRPr="006E2235">
        <w:rPr>
          <w:rFonts w:ascii="Times New Roman" w:hAnsi="Times New Roman" w:cs="Times New Roman"/>
          <w:sz w:val="24"/>
          <w:szCs w:val="24"/>
        </w:rPr>
        <w:t>, to ferret out those opportunities. There</w:t>
      </w:r>
      <w:r w:rsidR="008A7E9F" w:rsidRPr="006E2235">
        <w:rPr>
          <w:rFonts w:ascii="Times New Roman" w:hAnsi="Times New Roman" w:cs="Times New Roman"/>
          <w:sz w:val="24"/>
          <w:szCs w:val="24"/>
        </w:rPr>
        <w:t xml:space="preserve"> are</w:t>
      </w:r>
      <w:r w:rsidR="00472F30" w:rsidRPr="006E2235">
        <w:rPr>
          <w:rFonts w:ascii="Times New Roman" w:hAnsi="Times New Roman" w:cs="Times New Roman"/>
          <w:sz w:val="24"/>
          <w:szCs w:val="24"/>
        </w:rPr>
        <w:t xml:space="preserve"> also so many alumni. If I w</w:t>
      </w:r>
      <w:r w:rsidR="008A7E9F" w:rsidRPr="006E2235">
        <w:rPr>
          <w:rFonts w:ascii="Times New Roman" w:hAnsi="Times New Roman" w:cs="Times New Roman"/>
          <w:sz w:val="24"/>
          <w:szCs w:val="24"/>
        </w:rPr>
        <w:t>ere</w:t>
      </w:r>
      <w:r w:rsidR="00472F30" w:rsidRPr="006E2235">
        <w:rPr>
          <w:rFonts w:ascii="Times New Roman" w:hAnsi="Times New Roman" w:cs="Times New Roman"/>
          <w:sz w:val="24"/>
          <w:szCs w:val="24"/>
        </w:rPr>
        <w:t xml:space="preserve"> a CMC student right now and wanted to talk about getting into some type of international business field, I'd be picking up the phone and talking to Jim </w:t>
      </w:r>
      <w:r w:rsidR="008A7E9F" w:rsidRPr="006E2235">
        <w:rPr>
          <w:rFonts w:ascii="Times New Roman" w:hAnsi="Times New Roman" w:cs="Times New Roman"/>
          <w:sz w:val="24"/>
          <w:szCs w:val="24"/>
        </w:rPr>
        <w:t>Bemowski</w:t>
      </w:r>
      <w:r w:rsidR="00472F30" w:rsidRPr="006E2235">
        <w:rPr>
          <w:rFonts w:ascii="Times New Roman" w:hAnsi="Times New Roman" w:cs="Times New Roman"/>
          <w:sz w:val="24"/>
          <w:szCs w:val="24"/>
        </w:rPr>
        <w:t>, Paul Nat</w:t>
      </w:r>
      <w:r w:rsidR="008A7E9F" w:rsidRPr="006E2235">
        <w:rPr>
          <w:rFonts w:ascii="Times New Roman" w:hAnsi="Times New Roman" w:cs="Times New Roman"/>
          <w:sz w:val="24"/>
          <w:szCs w:val="24"/>
        </w:rPr>
        <w:t>han</w:t>
      </w:r>
      <w:r w:rsidR="00472F30" w:rsidRPr="006E2235">
        <w:rPr>
          <w:rFonts w:ascii="Times New Roman" w:hAnsi="Times New Roman" w:cs="Times New Roman"/>
          <w:sz w:val="24"/>
          <w:szCs w:val="24"/>
        </w:rPr>
        <w:t xml:space="preserve">, and Andrew Oliver. I'd be on their doorstep trying to figure out how to do this. </w:t>
      </w:r>
      <w:r w:rsidR="008A7E9F" w:rsidRPr="006E2235">
        <w:rPr>
          <w:rFonts w:ascii="Times New Roman" w:hAnsi="Times New Roman" w:cs="Times New Roman"/>
          <w:sz w:val="24"/>
          <w:szCs w:val="24"/>
        </w:rPr>
        <w:t xml:space="preserve">You </w:t>
      </w:r>
      <w:r w:rsidR="00472F30" w:rsidRPr="006E2235">
        <w:rPr>
          <w:rFonts w:ascii="Times New Roman" w:hAnsi="Times New Roman" w:cs="Times New Roman"/>
          <w:sz w:val="24"/>
          <w:szCs w:val="24"/>
        </w:rPr>
        <w:t xml:space="preserve">can </w:t>
      </w:r>
      <w:r w:rsidR="008A7E9F" w:rsidRPr="006E2235">
        <w:rPr>
          <w:rFonts w:ascii="Times New Roman" w:hAnsi="Times New Roman" w:cs="Times New Roman"/>
          <w:sz w:val="24"/>
          <w:szCs w:val="24"/>
        </w:rPr>
        <w:t xml:space="preserve">also </w:t>
      </w:r>
      <w:r w:rsidR="00472F30" w:rsidRPr="006E2235">
        <w:rPr>
          <w:rFonts w:ascii="Times New Roman" w:hAnsi="Times New Roman" w:cs="Times New Roman"/>
          <w:sz w:val="24"/>
          <w:szCs w:val="24"/>
        </w:rPr>
        <w:t xml:space="preserve">go to law school to become a lawyer, but that doesn't mean you necessarily have to do law. I've known lawyers who ended up joining the Foreign Service </w:t>
      </w:r>
      <w:r w:rsidR="003B354B" w:rsidRPr="006E2235">
        <w:rPr>
          <w:rFonts w:ascii="Times New Roman" w:hAnsi="Times New Roman" w:cs="Times New Roman"/>
          <w:sz w:val="24"/>
          <w:szCs w:val="24"/>
        </w:rPr>
        <w:t>and</w:t>
      </w:r>
      <w:r w:rsidR="00472F30" w:rsidRPr="006E2235">
        <w:rPr>
          <w:rFonts w:ascii="Times New Roman" w:hAnsi="Times New Roman" w:cs="Times New Roman"/>
          <w:sz w:val="24"/>
          <w:szCs w:val="24"/>
        </w:rPr>
        <w:t xml:space="preserve"> working in embassies</w:t>
      </w:r>
      <w:r w:rsidRPr="006E2235">
        <w:rPr>
          <w:rFonts w:ascii="Times New Roman" w:hAnsi="Times New Roman" w:cs="Times New Roman"/>
          <w:sz w:val="24"/>
          <w:szCs w:val="24"/>
        </w:rPr>
        <w:t>,</w:t>
      </w:r>
      <w:r w:rsidR="00472F30" w:rsidRPr="006E2235">
        <w:rPr>
          <w:rFonts w:ascii="Times New Roman" w:hAnsi="Times New Roman" w:cs="Times New Roman"/>
          <w:sz w:val="24"/>
          <w:szCs w:val="24"/>
        </w:rPr>
        <w:t xml:space="preserve"> or NGOs abroad. Whatever you choose to do, whether you go to medical school</w:t>
      </w:r>
      <w:r w:rsidRPr="006E2235">
        <w:rPr>
          <w:rFonts w:ascii="Times New Roman" w:hAnsi="Times New Roman" w:cs="Times New Roman"/>
          <w:sz w:val="24"/>
          <w:szCs w:val="24"/>
        </w:rPr>
        <w:t>,</w:t>
      </w:r>
      <w:r w:rsidR="00472F30" w:rsidRPr="006E2235">
        <w:rPr>
          <w:rFonts w:ascii="Times New Roman" w:hAnsi="Times New Roman" w:cs="Times New Roman"/>
          <w:sz w:val="24"/>
          <w:szCs w:val="24"/>
        </w:rPr>
        <w:t xml:space="preserve"> or law school</w:t>
      </w:r>
      <w:r w:rsidRPr="006E2235">
        <w:rPr>
          <w:rFonts w:ascii="Times New Roman" w:hAnsi="Times New Roman" w:cs="Times New Roman"/>
          <w:sz w:val="24"/>
          <w:szCs w:val="24"/>
        </w:rPr>
        <w:t>,</w:t>
      </w:r>
      <w:r w:rsidR="00472F30" w:rsidRPr="006E2235">
        <w:rPr>
          <w:rFonts w:ascii="Times New Roman" w:hAnsi="Times New Roman" w:cs="Times New Roman"/>
          <w:sz w:val="24"/>
          <w:szCs w:val="24"/>
        </w:rPr>
        <w:t xml:space="preserve"> or business school, if you're looking for international opportunities, you just have to keep your ear to the ground.</w:t>
      </w:r>
    </w:p>
    <w:p w14:paraId="4820719E" w14:textId="77777777" w:rsidR="00311A87" w:rsidRPr="006E2235" w:rsidRDefault="00311A87">
      <w:pPr>
        <w:spacing w:after="0"/>
        <w:rPr>
          <w:rFonts w:ascii="Times New Roman" w:hAnsi="Times New Roman" w:cs="Times New Roman"/>
          <w:sz w:val="24"/>
          <w:szCs w:val="24"/>
        </w:rPr>
      </w:pPr>
    </w:p>
    <w:p w14:paraId="1FB39C68" w14:textId="11EF2008" w:rsidR="00311A87" w:rsidRPr="006E2235" w:rsidRDefault="00472F30">
      <w:pPr>
        <w:spacing w:after="0"/>
        <w:rPr>
          <w:rFonts w:ascii="Times New Roman" w:hAnsi="Times New Roman" w:cs="Times New Roman"/>
          <w:b/>
          <w:bCs/>
          <w:sz w:val="24"/>
          <w:szCs w:val="24"/>
        </w:rPr>
      </w:pPr>
      <w:r w:rsidRPr="006E2235">
        <w:rPr>
          <w:rFonts w:ascii="Times New Roman" w:hAnsi="Times New Roman" w:cs="Times New Roman"/>
          <w:b/>
          <w:bCs/>
          <w:sz w:val="24"/>
          <w:szCs w:val="24"/>
        </w:rPr>
        <w:lastRenderedPageBreak/>
        <w:t>What are some of the specific challenges that you deal with as an international lawyer and find particularly interesting?</w:t>
      </w:r>
    </w:p>
    <w:p w14:paraId="48840BBC" w14:textId="77777777" w:rsidR="00311A87" w:rsidRPr="006E2235" w:rsidRDefault="00311A87">
      <w:pPr>
        <w:spacing w:after="0"/>
        <w:rPr>
          <w:rFonts w:ascii="Times New Roman" w:hAnsi="Times New Roman" w:cs="Times New Roman"/>
          <w:sz w:val="24"/>
          <w:szCs w:val="24"/>
        </w:rPr>
      </w:pPr>
    </w:p>
    <w:p w14:paraId="0CC30FDB" w14:textId="30999D63" w:rsidR="00311A87" w:rsidRPr="006E2235" w:rsidRDefault="00472F30">
      <w:pPr>
        <w:spacing w:after="0"/>
        <w:rPr>
          <w:rFonts w:ascii="Times New Roman" w:hAnsi="Times New Roman" w:cs="Times New Roman"/>
          <w:sz w:val="24"/>
          <w:szCs w:val="24"/>
        </w:rPr>
      </w:pPr>
      <w:r w:rsidRPr="006E2235">
        <w:rPr>
          <w:rFonts w:ascii="Times New Roman" w:hAnsi="Times New Roman" w:cs="Times New Roman"/>
          <w:sz w:val="24"/>
          <w:szCs w:val="24"/>
        </w:rPr>
        <w:t xml:space="preserve">I want to start by defining the concept of international law. There is true international law, but what I tend to do has more to do with representing international clientele in pursuit of their legal interests abroad. </w:t>
      </w:r>
      <w:r w:rsidR="008A7E9F" w:rsidRPr="006E2235">
        <w:rPr>
          <w:rFonts w:ascii="Times New Roman" w:hAnsi="Times New Roman" w:cs="Times New Roman"/>
          <w:sz w:val="24"/>
          <w:szCs w:val="24"/>
        </w:rPr>
        <w:t>W</w:t>
      </w:r>
      <w:r w:rsidRPr="006E2235">
        <w:rPr>
          <w:rFonts w:ascii="Times New Roman" w:hAnsi="Times New Roman" w:cs="Times New Roman"/>
          <w:sz w:val="24"/>
          <w:szCs w:val="24"/>
        </w:rPr>
        <w:t>hen trying to represent international clients domestically, one important component is education</w:t>
      </w:r>
      <w:r w:rsidR="003860A2" w:rsidRPr="006E2235">
        <w:rPr>
          <w:rFonts w:ascii="Times New Roman" w:hAnsi="Times New Roman" w:cs="Times New Roman"/>
          <w:sz w:val="24"/>
          <w:szCs w:val="24"/>
        </w:rPr>
        <w:t xml:space="preserve">. You must educate </w:t>
      </w:r>
      <w:r w:rsidRPr="006E2235">
        <w:rPr>
          <w:rFonts w:ascii="Times New Roman" w:hAnsi="Times New Roman" w:cs="Times New Roman"/>
          <w:sz w:val="24"/>
          <w:szCs w:val="24"/>
        </w:rPr>
        <w:t xml:space="preserve">them about business practices and legal practices in the United States </w:t>
      </w:r>
      <w:r w:rsidR="003860A2" w:rsidRPr="006E2235">
        <w:rPr>
          <w:rFonts w:ascii="Times New Roman" w:hAnsi="Times New Roman" w:cs="Times New Roman"/>
          <w:sz w:val="24"/>
          <w:szCs w:val="24"/>
        </w:rPr>
        <w:t>while</w:t>
      </w:r>
      <w:r w:rsidRPr="006E2235">
        <w:rPr>
          <w:rFonts w:ascii="Times New Roman" w:hAnsi="Times New Roman" w:cs="Times New Roman"/>
          <w:sz w:val="24"/>
          <w:szCs w:val="24"/>
        </w:rPr>
        <w:t xml:space="preserve"> trying to be sensitive to their cultural backgrounds and needs. In going abroad, the challenge is finding competent counsel. The practice of law, like anything else in the industry of business, is held to different standards in different parts of the world. You have to understand how lawyers are perceived, in other words where do they stand in the corporate hierarchy</w:t>
      </w:r>
      <w:r w:rsidR="003B354B" w:rsidRPr="006E2235">
        <w:rPr>
          <w:rFonts w:ascii="Times New Roman" w:hAnsi="Times New Roman" w:cs="Times New Roman"/>
          <w:sz w:val="24"/>
          <w:szCs w:val="24"/>
        </w:rPr>
        <w:t xml:space="preserve"> as well in the</w:t>
      </w:r>
      <w:r w:rsidRPr="006E2235">
        <w:rPr>
          <w:rFonts w:ascii="Times New Roman" w:hAnsi="Times New Roman" w:cs="Times New Roman"/>
          <w:sz w:val="24"/>
          <w:szCs w:val="24"/>
        </w:rPr>
        <w:t xml:space="preserve"> societal hierarchy? How </w:t>
      </w:r>
      <w:r w:rsidR="00773400" w:rsidRPr="006E2235">
        <w:rPr>
          <w:rFonts w:ascii="Times New Roman" w:hAnsi="Times New Roman" w:cs="Times New Roman"/>
          <w:sz w:val="24"/>
          <w:szCs w:val="24"/>
        </w:rPr>
        <w:t>are laws perceived and what</w:t>
      </w:r>
      <w:r w:rsidRPr="006E2235">
        <w:rPr>
          <w:rFonts w:ascii="Times New Roman" w:hAnsi="Times New Roman" w:cs="Times New Roman"/>
          <w:sz w:val="24"/>
          <w:szCs w:val="24"/>
        </w:rPr>
        <w:t xml:space="preserve"> is the rule of law in those countries? You have to unde</w:t>
      </w:r>
      <w:r w:rsidR="00773400" w:rsidRPr="006E2235">
        <w:rPr>
          <w:rFonts w:ascii="Times New Roman" w:hAnsi="Times New Roman" w:cs="Times New Roman"/>
          <w:sz w:val="24"/>
          <w:szCs w:val="24"/>
        </w:rPr>
        <w:t>rstand the differences in laws</w:t>
      </w:r>
      <w:r w:rsidR="003860A2" w:rsidRPr="006E2235">
        <w:rPr>
          <w:rFonts w:ascii="Times New Roman" w:hAnsi="Times New Roman" w:cs="Times New Roman"/>
          <w:sz w:val="24"/>
          <w:szCs w:val="24"/>
        </w:rPr>
        <w:t xml:space="preserve">. For example, </w:t>
      </w:r>
      <w:r w:rsidRPr="006E2235">
        <w:rPr>
          <w:rFonts w:ascii="Times New Roman" w:hAnsi="Times New Roman" w:cs="Times New Roman"/>
          <w:sz w:val="24"/>
          <w:szCs w:val="24"/>
        </w:rPr>
        <w:t xml:space="preserve">it could be as simple as </w:t>
      </w:r>
      <w:r w:rsidR="003860A2" w:rsidRPr="006E2235">
        <w:rPr>
          <w:rFonts w:ascii="Times New Roman" w:hAnsi="Times New Roman" w:cs="Times New Roman"/>
          <w:sz w:val="24"/>
          <w:szCs w:val="24"/>
        </w:rPr>
        <w:t xml:space="preserve">whether it is a </w:t>
      </w:r>
      <w:r w:rsidRPr="006E2235">
        <w:rPr>
          <w:rFonts w:ascii="Times New Roman" w:hAnsi="Times New Roman" w:cs="Times New Roman"/>
          <w:sz w:val="24"/>
          <w:szCs w:val="24"/>
        </w:rPr>
        <w:t xml:space="preserve">common law country </w:t>
      </w:r>
      <w:r w:rsidR="003860A2" w:rsidRPr="006E2235">
        <w:rPr>
          <w:rFonts w:ascii="Times New Roman" w:hAnsi="Times New Roman" w:cs="Times New Roman"/>
          <w:sz w:val="24"/>
          <w:szCs w:val="24"/>
        </w:rPr>
        <w:t xml:space="preserve">or a </w:t>
      </w:r>
      <w:r w:rsidRPr="006E2235">
        <w:rPr>
          <w:rFonts w:ascii="Times New Roman" w:hAnsi="Times New Roman" w:cs="Times New Roman"/>
          <w:sz w:val="24"/>
          <w:szCs w:val="24"/>
        </w:rPr>
        <w:t xml:space="preserve">civil law country. And coming from CMC where critical thinking is prized, </w:t>
      </w:r>
      <w:r w:rsidR="003860A2" w:rsidRPr="006E2235">
        <w:rPr>
          <w:rFonts w:ascii="Times New Roman" w:hAnsi="Times New Roman" w:cs="Times New Roman"/>
          <w:sz w:val="24"/>
          <w:szCs w:val="24"/>
        </w:rPr>
        <w:t>it is important to be</w:t>
      </w:r>
      <w:r w:rsidRPr="006E2235">
        <w:rPr>
          <w:rFonts w:ascii="Times New Roman" w:hAnsi="Times New Roman" w:cs="Times New Roman"/>
          <w:sz w:val="24"/>
          <w:szCs w:val="24"/>
        </w:rPr>
        <w:t xml:space="preserve"> well-equipped for the challenge of dealing with new laws, new cultures, and new business situations </w:t>
      </w:r>
      <w:r w:rsidR="003B354B" w:rsidRPr="006E2235">
        <w:rPr>
          <w:rFonts w:ascii="Times New Roman" w:hAnsi="Times New Roman" w:cs="Times New Roman"/>
          <w:sz w:val="24"/>
          <w:szCs w:val="24"/>
        </w:rPr>
        <w:t xml:space="preserve">that may be present in </w:t>
      </w:r>
      <w:r w:rsidRPr="006E2235">
        <w:rPr>
          <w:rFonts w:ascii="Times New Roman" w:hAnsi="Times New Roman" w:cs="Times New Roman"/>
          <w:sz w:val="24"/>
          <w:szCs w:val="24"/>
        </w:rPr>
        <w:t>a foreign country</w:t>
      </w:r>
      <w:r w:rsidR="003860A2" w:rsidRPr="006E2235">
        <w:rPr>
          <w:rFonts w:ascii="Times New Roman" w:hAnsi="Times New Roman" w:cs="Times New Roman"/>
          <w:sz w:val="24"/>
          <w:szCs w:val="24"/>
        </w:rPr>
        <w:t>. That challenge</w:t>
      </w:r>
      <w:r w:rsidRPr="006E2235">
        <w:rPr>
          <w:rFonts w:ascii="Times New Roman" w:hAnsi="Times New Roman" w:cs="Times New Roman"/>
          <w:sz w:val="24"/>
          <w:szCs w:val="24"/>
        </w:rPr>
        <w:t xml:space="preserve"> speaks to us and we enjoy that.</w:t>
      </w:r>
    </w:p>
    <w:sectPr w:rsidR="00311A87" w:rsidRPr="006E2235"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BD9F4" w14:textId="77777777" w:rsidR="008F0670" w:rsidRDefault="008F0670">
      <w:pPr>
        <w:spacing w:after="0" w:line="240" w:lineRule="auto"/>
      </w:pPr>
      <w:r>
        <w:separator/>
      </w:r>
    </w:p>
  </w:endnote>
  <w:endnote w:type="continuationSeparator" w:id="0">
    <w:p w14:paraId="3C84A51D" w14:textId="77777777" w:rsidR="008F0670" w:rsidRDefault="008F0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B05B332"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04B87303"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20F882"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26A84C2"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006B58DB">
          <w:rPr>
            <w:rStyle w:val="PageNumber"/>
            <w:rFonts w:ascii="Arial" w:hAnsi="Arial" w:cs="Arial"/>
            <w:noProof/>
          </w:rPr>
          <w:t>- 3 -</w:t>
        </w:r>
        <w:r w:rsidRPr="009C3AF0">
          <w:rPr>
            <w:rStyle w:val="PageNumber"/>
            <w:rFonts w:ascii="Arial" w:hAnsi="Arial" w:cs="Arial"/>
          </w:rPr>
          <w:fldChar w:fldCharType="end"/>
        </w:r>
      </w:p>
    </w:sdtContent>
  </w:sdt>
  <w:p w14:paraId="0B73E50A" w14:textId="32781909"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3860A2">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8F10C" w14:textId="77777777" w:rsidR="008F0670" w:rsidRDefault="008F0670">
      <w:pPr>
        <w:spacing w:after="0" w:line="240" w:lineRule="auto"/>
      </w:pPr>
      <w:r>
        <w:separator/>
      </w:r>
    </w:p>
  </w:footnote>
  <w:footnote w:type="continuationSeparator" w:id="0">
    <w:p w14:paraId="5A736094" w14:textId="77777777" w:rsidR="008F0670" w:rsidRDefault="008F06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30"/>
    <w:rsid w:val="00034616"/>
    <w:rsid w:val="00050A6B"/>
    <w:rsid w:val="00054C09"/>
    <w:rsid w:val="0006063C"/>
    <w:rsid w:val="00066610"/>
    <w:rsid w:val="001216B9"/>
    <w:rsid w:val="0015074B"/>
    <w:rsid w:val="00181B70"/>
    <w:rsid w:val="0029639D"/>
    <w:rsid w:val="00305742"/>
    <w:rsid w:val="00311A87"/>
    <w:rsid w:val="00326F90"/>
    <w:rsid w:val="00376028"/>
    <w:rsid w:val="003860A2"/>
    <w:rsid w:val="003B354B"/>
    <w:rsid w:val="00472F30"/>
    <w:rsid w:val="00492DBB"/>
    <w:rsid w:val="004A641F"/>
    <w:rsid w:val="004B593C"/>
    <w:rsid w:val="004F6377"/>
    <w:rsid w:val="005555BE"/>
    <w:rsid w:val="00673DF2"/>
    <w:rsid w:val="006A6320"/>
    <w:rsid w:val="006B58DB"/>
    <w:rsid w:val="006E2235"/>
    <w:rsid w:val="006E2A8C"/>
    <w:rsid w:val="00773400"/>
    <w:rsid w:val="007749AF"/>
    <w:rsid w:val="00794EBC"/>
    <w:rsid w:val="007C6E2E"/>
    <w:rsid w:val="0080432F"/>
    <w:rsid w:val="008A7E9F"/>
    <w:rsid w:val="008F0670"/>
    <w:rsid w:val="00930F33"/>
    <w:rsid w:val="009416E7"/>
    <w:rsid w:val="009C3AF0"/>
    <w:rsid w:val="00A12EE5"/>
    <w:rsid w:val="00A32256"/>
    <w:rsid w:val="00AA1D8D"/>
    <w:rsid w:val="00B47730"/>
    <w:rsid w:val="00BA4C2B"/>
    <w:rsid w:val="00BD0140"/>
    <w:rsid w:val="00C24502"/>
    <w:rsid w:val="00CB0664"/>
    <w:rsid w:val="00D57E81"/>
    <w:rsid w:val="00E101C3"/>
    <w:rsid w:val="00E2787A"/>
    <w:rsid w:val="00EC23E9"/>
    <w:rsid w:val="00ED3244"/>
    <w:rsid w:val="00F40770"/>
    <w:rsid w:val="00F47791"/>
    <w:rsid w:val="00FB2FB8"/>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D59400"/>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1">
    <w:name w:val="Unresolved Mention1"/>
    <w:basedOn w:val="DefaultParagraphFont"/>
    <w:uiPriority w:val="99"/>
    <w:semiHidden/>
    <w:unhideWhenUsed/>
    <w:rsid w:val="006E2A8C"/>
    <w:rPr>
      <w:color w:val="605E5C"/>
      <w:shd w:val="clear" w:color="auto" w:fill="E1DFDD"/>
    </w:rPr>
  </w:style>
  <w:style w:type="character" w:styleId="CommentReference">
    <w:name w:val="annotation reference"/>
    <w:basedOn w:val="DefaultParagraphFont"/>
    <w:uiPriority w:val="99"/>
    <w:semiHidden/>
    <w:unhideWhenUsed/>
    <w:rsid w:val="0080432F"/>
    <w:rPr>
      <w:sz w:val="16"/>
      <w:szCs w:val="16"/>
    </w:rPr>
  </w:style>
  <w:style w:type="paragraph" w:styleId="CommentText">
    <w:name w:val="annotation text"/>
    <w:basedOn w:val="Normal"/>
    <w:link w:val="CommentTextChar"/>
    <w:uiPriority w:val="99"/>
    <w:semiHidden/>
    <w:unhideWhenUsed/>
    <w:rsid w:val="0080432F"/>
    <w:pPr>
      <w:spacing w:line="240" w:lineRule="auto"/>
    </w:pPr>
    <w:rPr>
      <w:sz w:val="20"/>
      <w:szCs w:val="20"/>
    </w:rPr>
  </w:style>
  <w:style w:type="character" w:customStyle="1" w:styleId="CommentTextChar">
    <w:name w:val="Comment Text Char"/>
    <w:basedOn w:val="DefaultParagraphFont"/>
    <w:link w:val="CommentText"/>
    <w:uiPriority w:val="99"/>
    <w:semiHidden/>
    <w:rsid w:val="0080432F"/>
    <w:rPr>
      <w:sz w:val="20"/>
      <w:szCs w:val="20"/>
    </w:rPr>
  </w:style>
  <w:style w:type="paragraph" w:styleId="CommentSubject">
    <w:name w:val="annotation subject"/>
    <w:basedOn w:val="CommentText"/>
    <w:next w:val="CommentText"/>
    <w:link w:val="CommentSubjectChar"/>
    <w:uiPriority w:val="99"/>
    <w:semiHidden/>
    <w:unhideWhenUsed/>
    <w:rsid w:val="0080432F"/>
    <w:rPr>
      <w:b/>
      <w:bCs/>
    </w:rPr>
  </w:style>
  <w:style w:type="character" w:customStyle="1" w:styleId="CommentSubjectChar">
    <w:name w:val="Comment Subject Char"/>
    <w:basedOn w:val="CommentTextChar"/>
    <w:link w:val="CommentSubject"/>
    <w:uiPriority w:val="99"/>
    <w:semiHidden/>
    <w:rsid w:val="0080432F"/>
    <w:rPr>
      <w:b/>
      <w:bCs/>
      <w:sz w:val="20"/>
      <w:szCs w:val="20"/>
    </w:rPr>
  </w:style>
  <w:style w:type="paragraph" w:styleId="BalloonText">
    <w:name w:val="Balloon Text"/>
    <w:basedOn w:val="Normal"/>
    <w:link w:val="BalloonTextChar"/>
    <w:uiPriority w:val="99"/>
    <w:semiHidden/>
    <w:unhideWhenUsed/>
    <w:rsid w:val="008043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32F"/>
    <w:rPr>
      <w:rFonts w:ascii="Segoe UI" w:hAnsi="Segoe UI" w:cs="Segoe UI"/>
      <w:sz w:val="18"/>
      <w:szCs w:val="18"/>
    </w:rPr>
  </w:style>
  <w:style w:type="paragraph" w:styleId="Revision">
    <w:name w:val="Revision"/>
    <w:hidden/>
    <w:uiPriority w:val="99"/>
    <w:semiHidden/>
    <w:rsid w:val="003057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21767-2799-4E15-801B-5C5525A7F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1189</Words>
  <Characters>6421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Appel, Hilary</cp:lastModifiedBy>
  <cp:revision>6</cp:revision>
  <dcterms:created xsi:type="dcterms:W3CDTF">2022-12-14T18:51:00Z</dcterms:created>
  <dcterms:modified xsi:type="dcterms:W3CDTF">2022-12-14T19:03:00Z</dcterms:modified>
  <cp:category/>
</cp:coreProperties>
</file>